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e9cd" w14:textId="650e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Байнассай ауылдық округі әкімінің 2011 жылғы 22 қарашадағы № 1 "Байнассай ауылының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Байнассай ауылдық округі әкімінің 2019 жылғы 4 маусымдағы № 1 шешімі. Ақтөбе облысының Әділет департаментінде 2019 жылғы 5 маусымда № 6224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актілер"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Байнассай ауылдық округінің әкімі ШЕШІМ 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Байнассай ауылдық округі әкімінің 2011 жылғы 22 қарашадағы № 1 "Байнассай ауылының көшелеріне атау беру туралы" (нормативтік құқықтық актілерді мемлекеттік тіркеу Тізілімінде № 3-8-143 тіркелген, 2011 жылғы 22 желтоқсандағы аудандық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мәтінінде "өзгертілсін" сөзі "атауы берілсін" сөздерімен ауыстырылсын.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 орыс тіліндегі атауындағы "О наименовании улиц" сөздері "О присвоении наименований улицам" сөздерімен ауыстырылсын;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мәтінінде "Переименовать следующие улицы" сөздері "Присвоить наименование следующим улицам" сөздерімен ауыстырылсын.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"Байнассай ауылдық округі әкімінің аппараты"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Мәртөк ауданы әкімдігінің интернет-ресурсында орналастыруды қамтамасыз етсін.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Байнассай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Мынжасаров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