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d3e0" w14:textId="1e7d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Ембі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4 қаңтардағы № 272 шешімі. Ақтөбе облысы Әділет департаментінің Мұғалжар аудандық Әділет басқармасында 2019 жылғы 9 қаңтарда № 3-9-231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Ембі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168 768,0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 18 006,0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түсімдері – 150 762,0 мың теңге;</w:t>
      </w:r>
    </w:p>
    <w:p>
      <w:pPr>
        <w:spacing w:after="0"/>
        <w:ind w:left="0"/>
        <w:jc w:val="both"/>
      </w:pPr>
      <w:r>
        <w:rPr>
          <w:rFonts w:ascii="Times New Roman"/>
          <w:b w:val="false"/>
          <w:i w:val="false"/>
          <w:color w:val="000000"/>
          <w:sz w:val="28"/>
        </w:rPr>
        <w:t>
      2) шығындар – 175 727,1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(профициті) – -6959,1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6959,1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өзгерістер енгізілді - Ақтөбе облысы Мұғалжар аудандық мәслихатының 28.03.2019 </w:t>
      </w:r>
      <w:r>
        <w:rPr>
          <w:rFonts w:ascii="Times New Roman"/>
          <w:b w:val="false"/>
          <w:i w:val="false"/>
          <w:color w:val="000000"/>
          <w:sz w:val="28"/>
        </w:rPr>
        <w:t>№ 299</w:t>
      </w:r>
      <w:r>
        <w:rPr>
          <w:rFonts w:ascii="Times New Roman"/>
          <w:b w:val="false"/>
          <w:i w:val="false"/>
          <w:color w:val="ff0000"/>
          <w:sz w:val="28"/>
        </w:rPr>
        <w:t xml:space="preserve"> (01.01.2019 бастап қолданысқа енгізіледі); 21.05.2019 </w:t>
      </w:r>
      <w:r>
        <w:rPr>
          <w:rFonts w:ascii="Times New Roman"/>
          <w:b w:val="false"/>
          <w:i w:val="false"/>
          <w:color w:val="000000"/>
          <w:sz w:val="28"/>
        </w:rPr>
        <w:t>№ 319</w:t>
      </w:r>
      <w:r>
        <w:rPr>
          <w:rFonts w:ascii="Times New Roman"/>
          <w:b w:val="false"/>
          <w:i w:val="false"/>
          <w:color w:val="ff0000"/>
          <w:sz w:val="28"/>
        </w:rPr>
        <w:t xml:space="preserve"> (01.01.2019 бастап қолданысқа енгізіледі); 07.08.2019 </w:t>
      </w:r>
      <w:r>
        <w:rPr>
          <w:rFonts w:ascii="Times New Roman"/>
          <w:b w:val="false"/>
          <w:i w:val="false"/>
          <w:color w:val="000000"/>
          <w:sz w:val="28"/>
        </w:rPr>
        <w:t>№ 341</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365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Қала бюджетінің кірісіне мыналар есептелетін болып ескерілсін:</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 тіркелген жеке тұлғалардың төлем көзінен салық салынбайтын кірістері бойынша жеке табыс салығы;</w:t>
      </w:r>
    </w:p>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w:t>
      </w:r>
    </w:p>
    <w:p>
      <w:pPr>
        <w:spacing w:after="0"/>
        <w:ind w:left="0"/>
        <w:jc w:val="both"/>
      </w:pPr>
      <w:r>
        <w:rPr>
          <w:rFonts w:ascii="Times New Roman"/>
          <w:b w:val="false"/>
          <w:i w:val="false"/>
          <w:color w:val="000000"/>
          <w:sz w:val="28"/>
        </w:rPr>
        <w:t>
      жер учаскесі аудандық маңызы бар қалада, ауылда, кентте орналасқан жеке және заңды тұлғалардан алынатын, елді мекендер жерлеріне салынатын жер салығы;</w:t>
      </w:r>
    </w:p>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орналастыру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3" w:id="2"/>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2018 жылғы 30 қарашадағы "2019-2021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3"/>
    <w:p>
      <w:pPr>
        <w:spacing w:after="0"/>
        <w:ind w:left="0"/>
        <w:jc w:val="both"/>
      </w:pPr>
      <w:r>
        <w:rPr>
          <w:rFonts w:ascii="Times New Roman"/>
          <w:b w:val="false"/>
          <w:i w:val="false"/>
          <w:color w:val="000000"/>
          <w:sz w:val="28"/>
        </w:rPr>
        <w:t>
      2019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- 2 525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29 698 теңге болып белгіленгені ескерілсін.</w:t>
      </w:r>
    </w:p>
    <w:bookmarkStart w:name="z5" w:id="4"/>
    <w:p>
      <w:pPr>
        <w:spacing w:after="0"/>
        <w:ind w:left="0"/>
        <w:jc w:val="both"/>
      </w:pPr>
      <w:r>
        <w:rPr>
          <w:rFonts w:ascii="Times New Roman"/>
          <w:b w:val="false"/>
          <w:i w:val="false"/>
          <w:color w:val="000000"/>
          <w:sz w:val="28"/>
        </w:rPr>
        <w:t>
      5. 2019 жылға арналған Ембі қаласының бюджетіне аудандық бюджеттен берілетін субвенция көлемі 125 148,0 мың теңге сомасында бекітілсін.</w:t>
      </w:r>
    </w:p>
    <w:bookmarkEnd w:id="4"/>
    <w:p>
      <w:pPr>
        <w:spacing w:after="0"/>
        <w:ind w:left="0"/>
        <w:jc w:val="both"/>
      </w:pPr>
      <w:r>
        <w:rPr>
          <w:rFonts w:ascii="Times New Roman"/>
          <w:b w:val="false"/>
          <w:i w:val="false"/>
          <w:color w:val="000000"/>
          <w:sz w:val="28"/>
        </w:rPr>
        <w:t>
      5-1. Ең төменгі жалақының мөлшерінің өзгеруіне байланысты азаматтық қызметшілердің жекеленген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21 739,0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Мұғалжар аудандық мәслихатының 28.03.2019 </w:t>
      </w:r>
      <w:r>
        <w:rPr>
          <w:rFonts w:ascii="Times New Roman"/>
          <w:b w:val="false"/>
          <w:i w:val="false"/>
          <w:color w:val="000000"/>
          <w:sz w:val="28"/>
        </w:rPr>
        <w:t>№ 299</w:t>
      </w:r>
      <w:r>
        <w:rPr>
          <w:rFonts w:ascii="Times New Roman"/>
          <w:b w:val="false"/>
          <w:i w:val="false"/>
          <w:color w:val="ff0000"/>
          <w:sz w:val="28"/>
        </w:rPr>
        <w:t xml:space="preserve"> шешімімен (01.01.2019 бастап қолданысқа енгізіледі); өзгерістер енгізілді - Ақтөбе облысы Мұғалжар аудандық мәслихатының 21.05.2019 </w:t>
      </w:r>
      <w:r>
        <w:rPr>
          <w:rFonts w:ascii="Times New Roman"/>
          <w:b w:val="false"/>
          <w:i w:val="false"/>
          <w:color w:val="000000"/>
          <w:sz w:val="28"/>
        </w:rPr>
        <w:t>№ 319</w:t>
      </w:r>
      <w:r>
        <w:rPr>
          <w:rFonts w:ascii="Times New Roman"/>
          <w:b w:val="false"/>
          <w:i w:val="false"/>
          <w:color w:val="ff0000"/>
          <w:sz w:val="28"/>
        </w:rPr>
        <w:t xml:space="preserve"> (01.01.2019 бастап қолданысқа енгізіледі); 07.08.2019 </w:t>
      </w:r>
      <w:r>
        <w:rPr>
          <w:rFonts w:ascii="Times New Roman"/>
          <w:b w:val="false"/>
          <w:i w:val="false"/>
          <w:color w:val="000000"/>
          <w:sz w:val="28"/>
        </w:rPr>
        <w:t>№ 341</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365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2019 жылға арналған Ембі қаласының бюджетіне аудандық бюджеттен 2 481,0 мың теңге ағымдағы нысаналы трансферттер түскені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5-2 тармақпен толықтырылды - Ақтөбе облысы Мұғалжар аудандық мәслихатының 28.03.2019 </w:t>
      </w:r>
      <w:r>
        <w:rPr>
          <w:rFonts w:ascii="Times New Roman"/>
          <w:b w:val="false"/>
          <w:i w:val="false"/>
          <w:color w:val="000000"/>
          <w:sz w:val="28"/>
        </w:rPr>
        <w:t>№ 299</w:t>
      </w:r>
      <w:r>
        <w:rPr>
          <w:rFonts w:ascii="Times New Roman"/>
          <w:b w:val="false"/>
          <w:i w:val="false"/>
          <w:color w:val="ff0000"/>
          <w:sz w:val="28"/>
        </w:rPr>
        <w:t xml:space="preserve"> шешімімен (01.01.2019 бастап қолданысқа енгізіледі); өзгерістер енгізілді - Ақтөбе облысы Мұғалжар аудандық мәслихатының 21.05.2019 </w:t>
      </w:r>
      <w:r>
        <w:rPr>
          <w:rFonts w:ascii="Times New Roman"/>
          <w:b w:val="false"/>
          <w:i w:val="false"/>
          <w:color w:val="000000"/>
          <w:sz w:val="28"/>
        </w:rPr>
        <w:t>№ 319</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Мемлекеттік әкімшілік қызметшілердің жекелеген санаттарының жалақысын көтеруге - 1 394,0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5-3 тармақпен толықтырылды - Ақтөбе облысы Мұғалжар аудандық мәслихатының 21.05.2019 </w:t>
      </w:r>
      <w:r>
        <w:rPr>
          <w:rFonts w:ascii="Times New Roman"/>
          <w:b w:val="false"/>
          <w:i w:val="false"/>
          <w:color w:val="000000"/>
          <w:sz w:val="28"/>
        </w:rPr>
        <w:t>№ 319</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"Мұғалжар аудандық мәслихатының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7" w:id="5"/>
    <w:p>
      <w:pPr>
        <w:spacing w:after="0"/>
        <w:ind w:left="0"/>
        <w:jc w:val="both"/>
      </w:pPr>
      <w:r>
        <w:rPr>
          <w:rFonts w:ascii="Times New Roman"/>
          <w:b w:val="false"/>
          <w:i w:val="false"/>
          <w:color w:val="000000"/>
          <w:sz w:val="28"/>
        </w:rPr>
        <w:t>
      7. Осы шешім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Ембі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03.12.2019 </w:t>
      </w:r>
      <w:r>
        <w:rPr>
          <w:rFonts w:ascii="Times New Roman"/>
          <w:b w:val="false"/>
          <w:i w:val="false"/>
          <w:color w:val="ff0000"/>
          <w:sz w:val="28"/>
        </w:rPr>
        <w:t>№ 365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санаты</w:t>
            </w:r>
          </w:p>
          <w:bookmarkEnd w:id="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Ембі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p>
            <w:pPr>
              <w:spacing w:after="20"/>
              <w:ind w:left="20"/>
              <w:jc w:val="both"/>
            </w:pPr>
            <w:r>
              <w:rPr>
                <w:rFonts w:ascii="Times New Roman"/>
                <w:b w:val="false"/>
                <w:i w:val="false"/>
                <w:color w:val="000000"/>
                <w:sz w:val="20"/>
              </w:rPr>
              <w:t>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Ембі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p>
            <w:pPr>
              <w:spacing w:after="20"/>
              <w:ind w:left="20"/>
              <w:jc w:val="both"/>
            </w:pPr>
            <w:r>
              <w:rPr>
                <w:rFonts w:ascii="Times New Roman"/>
                <w:b w:val="false"/>
                <w:i w:val="false"/>
                <w:color w:val="000000"/>
                <w:sz w:val="20"/>
              </w:rPr>
              <w:t>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