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c6fe" w14:textId="ddcc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Қандыағаш қаласының кейбір құрамдас бөліктеріне атаулар беру және қайта атау туралы</w:t>
      </w:r>
    </w:p>
    <w:p>
      <w:pPr>
        <w:spacing w:after="0"/>
        <w:ind w:left="0"/>
        <w:jc w:val="both"/>
      </w:pPr>
      <w:r>
        <w:rPr>
          <w:rFonts w:ascii="Times New Roman"/>
          <w:b w:val="false"/>
          <w:i w:val="false"/>
          <w:color w:val="000000"/>
          <w:sz w:val="28"/>
        </w:rPr>
        <w:t>Ақтөбе облысы Мұғалжар ауданы әкімдігіңің 2019 жылғы 10 қаңтардағы № 5 қаулысы және Ақтөбе облысы Мұғалжар аудандық мәслихатының 2019 жылғы 10 қаңтардағы № 283 шешімі. Ақтөбе облысы Әділет департаментінің Мұғалжар аудандық Әділет басқармасында 2019 жылғы 17 қаңтарда № 3-9-238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31 баптарына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 – аумақтық құрылысы туралы" Заңының </w:t>
      </w:r>
      <w:r>
        <w:rPr>
          <w:rFonts w:ascii="Times New Roman"/>
          <w:b w:val="false"/>
          <w:i w:val="false"/>
          <w:color w:val="000000"/>
          <w:sz w:val="28"/>
        </w:rPr>
        <w:t>12 бабына</w:t>
      </w:r>
      <w:r>
        <w:rPr>
          <w:rFonts w:ascii="Times New Roman"/>
          <w:b w:val="false"/>
          <w:i w:val="false"/>
          <w:color w:val="000000"/>
          <w:sz w:val="28"/>
        </w:rPr>
        <w:t xml:space="preserve">, Қазақстан Республикасы Үкіметінің 2014 жылғы 24 ақпандағы № 138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Ақтөбе облысы әкімдігі жанындағы облыстық ономастикалық комиссиясының 2018 жылғы 12 шілдедегі хаттамалық шешімі негізінде және Қандыағаш қаласы халқының пікірін ескере отырып Мұғалжар ауданының әкімдігі ҚАУЛЫ ЕТЕДІ және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1. Қандыағаш қаласының келесідей шағын ауданына және атаусыз көшесіне: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1 схемалық картаға</w:t>
      </w:r>
      <w:r>
        <w:rPr>
          <w:rFonts w:ascii="Times New Roman"/>
          <w:b w:val="false"/>
          <w:i w:val="false"/>
          <w:color w:val="000000"/>
          <w:sz w:val="28"/>
        </w:rPr>
        <w:t xml:space="preserve"> сәйкес, "Жаңақоныс" шағын ауданы;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 схемалық картаға</w:t>
      </w:r>
      <w:r>
        <w:rPr>
          <w:rFonts w:ascii="Times New Roman"/>
          <w:b w:val="false"/>
          <w:i w:val="false"/>
          <w:color w:val="000000"/>
          <w:sz w:val="28"/>
        </w:rPr>
        <w:t xml:space="preserve"> сәйкес, "Ер Едіге" көшесі атаулары берілсін.</w:t>
      </w:r>
    </w:p>
    <w:bookmarkStart w:name="z2" w:id="2"/>
    <w:p>
      <w:pPr>
        <w:spacing w:after="0"/>
        <w:ind w:left="0"/>
        <w:jc w:val="both"/>
      </w:pPr>
      <w:r>
        <w:rPr>
          <w:rFonts w:ascii="Times New Roman"/>
          <w:b w:val="false"/>
          <w:i w:val="false"/>
          <w:color w:val="000000"/>
          <w:sz w:val="28"/>
        </w:rPr>
        <w:t>
      2. Қандыағаш қаласының мынадай көшелері:</w:t>
      </w:r>
    </w:p>
    <w:bookmarkEnd w:id="2"/>
    <w:p>
      <w:pPr>
        <w:spacing w:after="0"/>
        <w:ind w:left="0"/>
        <w:jc w:val="both"/>
      </w:pPr>
      <w:r>
        <w:rPr>
          <w:rFonts w:ascii="Times New Roman"/>
          <w:b w:val="false"/>
          <w:i w:val="false"/>
          <w:color w:val="000000"/>
          <w:sz w:val="28"/>
        </w:rPr>
        <w:t>
      "Рабочий" тұйық көшесі - "Еңбекту" көшесі;</w:t>
      </w:r>
    </w:p>
    <w:p>
      <w:pPr>
        <w:spacing w:after="0"/>
        <w:ind w:left="0"/>
        <w:jc w:val="both"/>
      </w:pPr>
      <w:r>
        <w:rPr>
          <w:rFonts w:ascii="Times New Roman"/>
          <w:b w:val="false"/>
          <w:i w:val="false"/>
          <w:color w:val="000000"/>
          <w:sz w:val="28"/>
        </w:rPr>
        <w:t>
      "Газовиктер" көшесі - "Төлеген Айбергенов" көшесі;</w:t>
      </w:r>
    </w:p>
    <w:p>
      <w:pPr>
        <w:spacing w:after="0"/>
        <w:ind w:left="0"/>
        <w:jc w:val="both"/>
      </w:pPr>
      <w:r>
        <w:rPr>
          <w:rFonts w:ascii="Times New Roman"/>
          <w:b w:val="false"/>
          <w:i w:val="false"/>
          <w:color w:val="000000"/>
          <w:sz w:val="28"/>
        </w:rPr>
        <w:t>
      "Новостройка" көшесі - "Бұлақты" көшесі;</w:t>
      </w:r>
    </w:p>
    <w:p>
      <w:pPr>
        <w:spacing w:after="0"/>
        <w:ind w:left="0"/>
        <w:jc w:val="both"/>
      </w:pPr>
      <w:r>
        <w:rPr>
          <w:rFonts w:ascii="Times New Roman"/>
          <w:b w:val="false"/>
          <w:i w:val="false"/>
          <w:color w:val="000000"/>
          <w:sz w:val="28"/>
        </w:rPr>
        <w:t>
      "Вокзальная" көшесі - "Елек" көшесі;</w:t>
      </w:r>
    </w:p>
    <w:p>
      <w:pPr>
        <w:spacing w:after="0"/>
        <w:ind w:left="0"/>
        <w:jc w:val="both"/>
      </w:pPr>
      <w:r>
        <w:rPr>
          <w:rFonts w:ascii="Times New Roman"/>
          <w:b w:val="false"/>
          <w:i w:val="false"/>
          <w:color w:val="000000"/>
          <w:sz w:val="28"/>
        </w:rPr>
        <w:t>
      "РТС" көшесі - "Айрық" көшесі;</w:t>
      </w:r>
    </w:p>
    <w:p>
      <w:pPr>
        <w:spacing w:after="0"/>
        <w:ind w:left="0"/>
        <w:jc w:val="both"/>
      </w:pPr>
      <w:r>
        <w:rPr>
          <w:rFonts w:ascii="Times New Roman"/>
          <w:b w:val="false"/>
          <w:i w:val="false"/>
          <w:color w:val="000000"/>
          <w:sz w:val="28"/>
        </w:rPr>
        <w:t>
      "Степная" көшесі - "Алтынды" көшесі;</w:t>
      </w:r>
    </w:p>
    <w:p>
      <w:pPr>
        <w:spacing w:after="0"/>
        <w:ind w:left="0"/>
        <w:jc w:val="both"/>
      </w:pPr>
      <w:r>
        <w:rPr>
          <w:rFonts w:ascii="Times New Roman"/>
          <w:b w:val="false"/>
          <w:i w:val="false"/>
          <w:color w:val="000000"/>
          <w:sz w:val="28"/>
        </w:rPr>
        <w:t>
      "Воздушная" көшесі - "Сазды" көшесі;</w:t>
      </w:r>
    </w:p>
    <w:p>
      <w:pPr>
        <w:spacing w:after="0"/>
        <w:ind w:left="0"/>
        <w:jc w:val="both"/>
      </w:pPr>
      <w:r>
        <w:rPr>
          <w:rFonts w:ascii="Times New Roman"/>
          <w:b w:val="false"/>
          <w:i w:val="false"/>
          <w:color w:val="000000"/>
          <w:sz w:val="28"/>
        </w:rPr>
        <w:t>
      "ЛТЦ-15" көшесі - "Арай" көшесі;</w:t>
      </w:r>
    </w:p>
    <w:p>
      <w:pPr>
        <w:spacing w:after="0"/>
        <w:ind w:left="0"/>
        <w:jc w:val="both"/>
      </w:pPr>
      <w:r>
        <w:rPr>
          <w:rFonts w:ascii="Times New Roman"/>
          <w:b w:val="false"/>
          <w:i w:val="false"/>
          <w:color w:val="000000"/>
          <w:sz w:val="28"/>
        </w:rPr>
        <w:t xml:space="preserve">
      "Мир" көшесі - "Бейбітшілік" көшесі; </w:t>
      </w:r>
    </w:p>
    <w:p>
      <w:pPr>
        <w:spacing w:after="0"/>
        <w:ind w:left="0"/>
        <w:jc w:val="both"/>
      </w:pPr>
      <w:r>
        <w:rPr>
          <w:rFonts w:ascii="Times New Roman"/>
          <w:b w:val="false"/>
          <w:i w:val="false"/>
          <w:color w:val="000000"/>
          <w:sz w:val="28"/>
        </w:rPr>
        <w:t>
      "Нефтяниктер" көшесі - "Мұнайшылар" көшесі;</w:t>
      </w:r>
    </w:p>
    <w:p>
      <w:pPr>
        <w:spacing w:after="0"/>
        <w:ind w:left="0"/>
        <w:jc w:val="both"/>
      </w:pPr>
      <w:r>
        <w:rPr>
          <w:rFonts w:ascii="Times New Roman"/>
          <w:b w:val="false"/>
          <w:i w:val="false"/>
          <w:color w:val="000000"/>
          <w:sz w:val="28"/>
        </w:rPr>
        <w:t>
      "Пионерная" көшесі - "Жасұлан" көшесі;</w:t>
      </w:r>
    </w:p>
    <w:p>
      <w:pPr>
        <w:spacing w:after="0"/>
        <w:ind w:left="0"/>
        <w:jc w:val="both"/>
      </w:pPr>
      <w:r>
        <w:rPr>
          <w:rFonts w:ascii="Times New Roman"/>
          <w:b w:val="false"/>
          <w:i w:val="false"/>
          <w:color w:val="000000"/>
          <w:sz w:val="28"/>
        </w:rPr>
        <w:t>
      "Полевая" көшесі - "Көбелей" көшесі;</w:t>
      </w:r>
    </w:p>
    <w:p>
      <w:pPr>
        <w:spacing w:after="0"/>
        <w:ind w:left="0"/>
        <w:jc w:val="both"/>
      </w:pPr>
      <w:r>
        <w:rPr>
          <w:rFonts w:ascii="Times New Roman"/>
          <w:b w:val="false"/>
          <w:i w:val="false"/>
          <w:color w:val="000000"/>
          <w:sz w:val="28"/>
        </w:rPr>
        <w:t>
      "Почтовая" көшесі - "Көктөбе" тұйық көшесі;</w:t>
      </w:r>
    </w:p>
    <w:p>
      <w:pPr>
        <w:spacing w:after="0"/>
        <w:ind w:left="0"/>
        <w:jc w:val="both"/>
      </w:pPr>
      <w:r>
        <w:rPr>
          <w:rFonts w:ascii="Times New Roman"/>
          <w:b w:val="false"/>
          <w:i w:val="false"/>
          <w:color w:val="000000"/>
          <w:sz w:val="28"/>
        </w:rPr>
        <w:t xml:space="preserve">
      "Базарный" көшесі - "Жаңаталап" тұйық көшесі; </w:t>
      </w:r>
    </w:p>
    <w:p>
      <w:pPr>
        <w:spacing w:after="0"/>
        <w:ind w:left="0"/>
        <w:jc w:val="both"/>
      </w:pPr>
      <w:r>
        <w:rPr>
          <w:rFonts w:ascii="Times New Roman"/>
          <w:b w:val="false"/>
          <w:i w:val="false"/>
          <w:color w:val="000000"/>
          <w:sz w:val="28"/>
        </w:rPr>
        <w:t>
      "Тупиковая" көшесі - "Ақжар" тұйық көшесі;</w:t>
      </w:r>
    </w:p>
    <w:p>
      <w:pPr>
        <w:spacing w:after="0"/>
        <w:ind w:left="0"/>
        <w:jc w:val="both"/>
      </w:pPr>
      <w:r>
        <w:rPr>
          <w:rFonts w:ascii="Times New Roman"/>
          <w:b w:val="false"/>
          <w:i w:val="false"/>
          <w:color w:val="000000"/>
          <w:sz w:val="28"/>
        </w:rPr>
        <w:t xml:space="preserve">
      "Трансформаторная" көшесі - "Құндызды" тұйық көшесі; </w:t>
      </w:r>
    </w:p>
    <w:p>
      <w:pPr>
        <w:spacing w:after="0"/>
        <w:ind w:left="0"/>
        <w:jc w:val="both"/>
      </w:pPr>
      <w:r>
        <w:rPr>
          <w:rFonts w:ascii="Times New Roman"/>
          <w:b w:val="false"/>
          <w:i w:val="false"/>
          <w:color w:val="000000"/>
          <w:sz w:val="28"/>
        </w:rPr>
        <w:t>
      "Интернациональная" көшесі - "Тәуелсіздік" даңғылы болып қайта аталсын.</w:t>
      </w:r>
    </w:p>
    <w:bookmarkStart w:name="z3" w:id="3"/>
    <w:p>
      <w:pPr>
        <w:spacing w:after="0"/>
        <w:ind w:left="0"/>
        <w:jc w:val="both"/>
      </w:pPr>
      <w:r>
        <w:rPr>
          <w:rFonts w:ascii="Times New Roman"/>
          <w:b w:val="false"/>
          <w:i w:val="false"/>
          <w:color w:val="000000"/>
          <w:sz w:val="28"/>
        </w:rPr>
        <w:t>
      3. Осы бірлескен әкімдіктің қаулысының және мәслихаттың шешімінің орындалуын бақылау аудан әкімінің орынбасары Ғ. С. Қобландинге жүктелсін.</w:t>
      </w:r>
    </w:p>
    <w:bookmarkEnd w:id="3"/>
    <w:bookmarkStart w:name="z4" w:id="4"/>
    <w:p>
      <w:pPr>
        <w:spacing w:after="0"/>
        <w:ind w:left="0"/>
        <w:jc w:val="both"/>
      </w:pPr>
      <w:r>
        <w:rPr>
          <w:rFonts w:ascii="Times New Roman"/>
          <w:b w:val="false"/>
          <w:i w:val="false"/>
          <w:color w:val="000000"/>
          <w:sz w:val="28"/>
        </w:rPr>
        <w:t>
      4.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Төкешев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bookmarkStart w:name="z7"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