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c0985" w14:textId="37c09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2018 жылғы 24 желтоқсандағы № 261 "2019-2021 жылдарға арналған Мұғалжар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2019 жылғы 13 мамырдағы № 314 шешімі. Ақтөбе облысының Әділет департаментінде 2019 жылғы 17 мамырда № 6155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Мұғалжар аудандық мәслихатының 2018 жылғы 24 желтоқсандағы № 261 "2019-2021 жылдарға арналған Мұғалжар аудандық бюджетін бекіту туралы" (нормативтік құқықтың актілерді мемлекеттік тіркеу тізілімінде № 3-9-227 тіркелген, 2019 жылдың 11 қаңтарында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"12 821 168,0" сандары "14 343 589,0" сандарына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 "2 993 832,0" сандары "4 516 253,0" сандарына</w:t>
      </w:r>
    </w:p>
    <w:p>
      <w:pPr>
        <w:spacing w:after="0"/>
        <w:ind w:left="0"/>
        <w:jc w:val="both"/>
      </w:pPr>
      <w:r>
        <w:rPr>
          <w:rFonts w:ascii="Times New Roman"/>
          <w:b w:val="false"/>
          <w:i w:val="false"/>
          <w:color w:val="000000"/>
          <w:sz w:val="28"/>
        </w:rPr>
        <w:t>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"12 855 983,0" сандары "14 378 404,0" сандарына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"25 806,0" сандары " 363 889,0" сандарына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"29 946,0" сандары "62 671,0" сандарына ауыстырылсын;</w:t>
      </w:r>
    </w:p>
    <w:p>
      <w:pPr>
        <w:spacing w:after="0"/>
        <w:ind w:left="0"/>
        <w:jc w:val="both"/>
      </w:pPr>
      <w:r>
        <w:rPr>
          <w:rFonts w:ascii="Times New Roman"/>
          <w:b w:val="false"/>
          <w:i w:val="false"/>
          <w:color w:val="000000"/>
          <w:sz w:val="28"/>
        </w:rPr>
        <w:t>
      19) тармақшасында:</w:t>
      </w:r>
    </w:p>
    <w:p>
      <w:pPr>
        <w:spacing w:after="0"/>
        <w:ind w:left="0"/>
        <w:jc w:val="both"/>
      </w:pPr>
      <w:r>
        <w:rPr>
          <w:rFonts w:ascii="Times New Roman"/>
          <w:b w:val="false"/>
          <w:i w:val="false"/>
          <w:color w:val="000000"/>
          <w:sz w:val="28"/>
        </w:rPr>
        <w:t>
      "302 229,0" сандары "773 883,0" сандарына ауыстырылсын;</w:t>
      </w:r>
    </w:p>
    <w:p>
      <w:pPr>
        <w:spacing w:after="0"/>
        <w:ind w:left="0"/>
        <w:jc w:val="both"/>
      </w:pPr>
      <w:r>
        <w:rPr>
          <w:rFonts w:ascii="Times New Roman"/>
          <w:b w:val="false"/>
          <w:i w:val="false"/>
          <w:color w:val="000000"/>
          <w:sz w:val="28"/>
        </w:rPr>
        <w:t>
      10), 11), 12), 13), 14) және 16) тармақшалар алынып тасталсын;</w:t>
      </w:r>
    </w:p>
    <w:p>
      <w:pPr>
        <w:spacing w:after="0"/>
        <w:ind w:left="0"/>
        <w:jc w:val="both"/>
      </w:pPr>
      <w:r>
        <w:rPr>
          <w:rFonts w:ascii="Times New Roman"/>
          <w:b w:val="false"/>
          <w:i w:val="false"/>
          <w:color w:val="000000"/>
          <w:sz w:val="28"/>
        </w:rPr>
        <w:t>
      мынадай мазмұндағы 20), 21), 22), 23) тармақшалармен толықтырылсын:</w:t>
      </w:r>
    </w:p>
    <w:p>
      <w:pPr>
        <w:spacing w:after="0"/>
        <w:ind w:left="0"/>
        <w:jc w:val="both"/>
      </w:pPr>
      <w:r>
        <w:rPr>
          <w:rFonts w:ascii="Times New Roman"/>
          <w:b w:val="false"/>
          <w:i w:val="false"/>
          <w:color w:val="000000"/>
          <w:sz w:val="28"/>
        </w:rPr>
        <w:t>
      "20) бастауыш, негізгі және жалпы орта білім беру ұйымдарының мұғалімдері мен педагог-психологтарының еңбегіне ақы төлеуді ұлғайтуға - 605 812,0 мың теңге;</w:t>
      </w:r>
    </w:p>
    <w:p>
      <w:pPr>
        <w:spacing w:after="0"/>
        <w:ind w:left="0"/>
        <w:jc w:val="both"/>
      </w:pPr>
      <w:r>
        <w:rPr>
          <w:rFonts w:ascii="Times New Roman"/>
          <w:b w:val="false"/>
          <w:i w:val="false"/>
          <w:color w:val="000000"/>
          <w:sz w:val="28"/>
        </w:rPr>
        <w:t>
      21) мемлекеттік әкімшілік қызметшілердің жекелеген санаттарының жалақысын көтеруге- 36 493,0 мың теңге;</w:t>
      </w:r>
    </w:p>
    <w:p>
      <w:pPr>
        <w:spacing w:after="0"/>
        <w:ind w:left="0"/>
        <w:jc w:val="both"/>
      </w:pPr>
      <w:r>
        <w:rPr>
          <w:rFonts w:ascii="Times New Roman"/>
          <w:b w:val="false"/>
          <w:i w:val="false"/>
          <w:color w:val="000000"/>
          <w:sz w:val="28"/>
        </w:rPr>
        <w:t>
      22) жаңа бизнес –идеяларды жүзеге асыру үшін мемлекеттік гранттарды жастарға, аз қамтылған отбасыларға, мүгедек балаларды тәрбиелейтін аз қамтылған отбасыларға ұсынуға- 15 655,0 мың теңге;</w:t>
      </w:r>
    </w:p>
    <w:p>
      <w:pPr>
        <w:spacing w:after="0"/>
        <w:ind w:left="0"/>
        <w:jc w:val="both"/>
      </w:pPr>
      <w:r>
        <w:rPr>
          <w:rFonts w:ascii="Times New Roman"/>
          <w:b w:val="false"/>
          <w:i w:val="false"/>
          <w:color w:val="000000"/>
          <w:sz w:val="28"/>
        </w:rPr>
        <w:t>
      23) аз қамтылған көпбалалы отбасыларға коммуналдық тұрғын үй қорынан тұрғын үй сатып алуға- 26 005,0 мың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мазмұндағы 3), 4) тармақшалармен толықтырылсын:</w:t>
      </w:r>
    </w:p>
    <w:p>
      <w:pPr>
        <w:spacing w:after="0"/>
        <w:ind w:left="0"/>
        <w:jc w:val="both"/>
      </w:pPr>
      <w:r>
        <w:rPr>
          <w:rFonts w:ascii="Times New Roman"/>
          <w:b w:val="false"/>
          <w:i w:val="false"/>
          <w:color w:val="000000"/>
          <w:sz w:val="28"/>
        </w:rPr>
        <w:t>
      "3) Қандыағаш қаласының Самал шағын ауданындағы үш (3) сегіз пәтерлі жалдамалы-коммуналдық тұрғын үйлердің құрылысына – 217 428,0 мың теңге;</w:t>
      </w:r>
    </w:p>
    <w:p>
      <w:pPr>
        <w:spacing w:after="0"/>
        <w:ind w:left="0"/>
        <w:jc w:val="both"/>
      </w:pPr>
      <w:r>
        <w:rPr>
          <w:rFonts w:ascii="Times New Roman"/>
          <w:b w:val="false"/>
          <w:i w:val="false"/>
          <w:color w:val="000000"/>
          <w:sz w:val="28"/>
        </w:rPr>
        <w:t>
      4) Қандыағаш қаласының Болашақ шағын ауданындағы көлік жолдарының құрылысына - 92 006,0 мың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16) тармақшасында:</w:t>
      </w:r>
    </w:p>
    <w:p>
      <w:pPr>
        <w:spacing w:after="0"/>
        <w:ind w:left="0"/>
        <w:jc w:val="both"/>
      </w:pPr>
      <w:r>
        <w:rPr>
          <w:rFonts w:ascii="Times New Roman"/>
          <w:b w:val="false"/>
          <w:i w:val="false"/>
          <w:color w:val="000000"/>
          <w:sz w:val="28"/>
        </w:rPr>
        <w:t>
      "80 000,0" сандары "210 000,0" сандарына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"14 000,0" сандары "7 944,0" сандарына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"11 000,0" сандары "4 944,0" сандарына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"9 000,0" сандары "5 592,0" сандарына ауыстырылсын;</w:t>
      </w:r>
    </w:p>
    <w:p>
      <w:pPr>
        <w:spacing w:after="0"/>
        <w:ind w:left="0"/>
        <w:jc w:val="both"/>
      </w:pPr>
      <w:r>
        <w:rPr>
          <w:rFonts w:ascii="Times New Roman"/>
          <w:b w:val="false"/>
          <w:i w:val="false"/>
          <w:color w:val="000000"/>
          <w:sz w:val="28"/>
        </w:rPr>
        <w:t>
      4) тармақшасында:</w:t>
      </w:r>
    </w:p>
    <w:p>
      <w:pPr>
        <w:spacing w:after="0"/>
        <w:ind w:left="0"/>
        <w:jc w:val="both"/>
      </w:pPr>
      <w:r>
        <w:rPr>
          <w:rFonts w:ascii="Times New Roman"/>
          <w:b w:val="false"/>
          <w:i w:val="false"/>
          <w:color w:val="000000"/>
          <w:sz w:val="28"/>
        </w:rPr>
        <w:t>
      "7 000,0" сандары "3 912,0" сандарына ауыстырылсын;</w:t>
      </w:r>
    </w:p>
    <w:p>
      <w:pPr>
        <w:spacing w:after="0"/>
        <w:ind w:left="0"/>
        <w:jc w:val="both"/>
      </w:pPr>
      <w:r>
        <w:rPr>
          <w:rFonts w:ascii="Times New Roman"/>
          <w:b w:val="false"/>
          <w:i w:val="false"/>
          <w:color w:val="000000"/>
          <w:sz w:val="28"/>
        </w:rPr>
        <w:t>
      7) тармақшасында:</w:t>
      </w:r>
    </w:p>
    <w:p>
      <w:pPr>
        <w:spacing w:after="0"/>
        <w:ind w:left="0"/>
        <w:jc w:val="both"/>
      </w:pPr>
      <w:r>
        <w:rPr>
          <w:rFonts w:ascii="Times New Roman"/>
          <w:b w:val="false"/>
          <w:i w:val="false"/>
          <w:color w:val="000000"/>
          <w:sz w:val="28"/>
        </w:rPr>
        <w:t>
      "40 000,0" сандары "60 622,0" сандарына ауыстырылсын;</w:t>
      </w:r>
    </w:p>
    <w:p>
      <w:pPr>
        <w:spacing w:after="0"/>
        <w:ind w:left="0"/>
        <w:jc w:val="both"/>
      </w:pPr>
      <w:r>
        <w:rPr>
          <w:rFonts w:ascii="Times New Roman"/>
          <w:b w:val="false"/>
          <w:i w:val="false"/>
          <w:color w:val="000000"/>
          <w:sz w:val="28"/>
        </w:rPr>
        <w:t>
      10) тармақшасында:</w:t>
      </w:r>
    </w:p>
    <w:p>
      <w:pPr>
        <w:spacing w:after="0"/>
        <w:ind w:left="0"/>
        <w:jc w:val="both"/>
      </w:pPr>
      <w:r>
        <w:rPr>
          <w:rFonts w:ascii="Times New Roman"/>
          <w:b w:val="false"/>
          <w:i w:val="false"/>
          <w:color w:val="000000"/>
          <w:sz w:val="28"/>
        </w:rPr>
        <w:t>
      "30 000,0" сандары "139 382,0" сандарына ауыстырылсын;</w:t>
      </w:r>
    </w:p>
    <w:p>
      <w:pPr>
        <w:spacing w:after="0"/>
        <w:ind w:left="0"/>
        <w:jc w:val="both"/>
      </w:pPr>
      <w:r>
        <w:rPr>
          <w:rFonts w:ascii="Times New Roman"/>
          <w:b w:val="false"/>
          <w:i w:val="false"/>
          <w:color w:val="000000"/>
          <w:sz w:val="28"/>
        </w:rPr>
        <w:t>
      мынадай мазмұндағы 11), 12), 13) тармақшалармен толықтырылсын:</w:t>
      </w:r>
    </w:p>
    <w:p>
      <w:pPr>
        <w:spacing w:after="0"/>
        <w:ind w:left="0"/>
        <w:jc w:val="both"/>
      </w:pPr>
      <w:r>
        <w:rPr>
          <w:rFonts w:ascii="Times New Roman"/>
          <w:b w:val="false"/>
          <w:i w:val="false"/>
          <w:color w:val="000000"/>
          <w:sz w:val="28"/>
        </w:rPr>
        <w:t>
      "11) Қандыағаш қаласының Болашақ шағын ауданындағы көлік жолдарының құрылысына - 29 205,0 мың теңге;</w:t>
      </w:r>
    </w:p>
    <w:p>
      <w:pPr>
        <w:spacing w:after="0"/>
        <w:ind w:left="0"/>
        <w:jc w:val="both"/>
      </w:pPr>
      <w:r>
        <w:rPr>
          <w:rFonts w:ascii="Times New Roman"/>
          <w:b w:val="false"/>
          <w:i w:val="false"/>
          <w:color w:val="000000"/>
          <w:sz w:val="28"/>
        </w:rPr>
        <w:t>
      12) Басшилі ауылындағы су жүйелері мен имараттарының құрылысына</w:t>
      </w:r>
    </w:p>
    <w:p>
      <w:pPr>
        <w:spacing w:after="0"/>
        <w:ind w:left="0"/>
        <w:jc w:val="both"/>
      </w:pPr>
      <w:r>
        <w:rPr>
          <w:rFonts w:ascii="Times New Roman"/>
          <w:b w:val="false"/>
          <w:i w:val="false"/>
          <w:color w:val="000000"/>
          <w:sz w:val="28"/>
        </w:rPr>
        <w:t>
      сметалық-жобалау құжаттамаларын әзірлеуге - 6 000,0 мың теңге;</w:t>
      </w:r>
    </w:p>
    <w:p>
      <w:pPr>
        <w:spacing w:after="0"/>
        <w:ind w:left="0"/>
        <w:jc w:val="both"/>
      </w:pPr>
      <w:r>
        <w:rPr>
          <w:rFonts w:ascii="Times New Roman"/>
          <w:b w:val="false"/>
          <w:i w:val="false"/>
          <w:color w:val="000000"/>
          <w:sz w:val="28"/>
        </w:rPr>
        <w:t>
      13) Қандыағаш қаласының Самал шағын ауданындағы үш (3) сегіз пәтерлі жалдамалы-коммуналдық тұрғын үйлердің құрылысына – 24 159,0 мың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"35 000,0" сандары "11 625,0" сандарына ауыстырылсын.</w:t>
      </w:r>
    </w:p>
    <w:bookmarkStart w:name="z2"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3. "Мұғалжар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электрондық түрде ресми жариялауға жіберуді қамтамасыз етсін.</w:t>
      </w:r>
    </w:p>
    <w:bookmarkStart w:name="z4" w:id="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Мұрзатаев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Мұғалжар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14 343 589,0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9 259 876,0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8 179 732,0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14 378 404,0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6 206 549,9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5 104 318,9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4 881 863,9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4 753 169,9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3 609 920,1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3 609 920,1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3 609 920,1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13 мамырдағы № 314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 № 261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5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160 894,0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