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46a9a" w14:textId="9f46a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2019 жылғы 4 қаңтардағы № 271 "2019-2021 жылдарға арналған Қандыағаш қаласының бюджетін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2019 жылғы 21 мамырдағы № 318 шешімі. Ақтөбе облысының Әділет департаментінде 2019 жылғы 27 мамырда № 6196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2019 жылғы 4 қаңтардағы № 271 "2019-2021 жылдарға арналған Қандыағаш қаласының бюджетін бекіту туралы" (нормативтік құқықтық актілерді мемлекеттік тіркеу тізілімінде № 3-9-230 тіркелген, 2019 жылдың 25 қаңтарында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"461 566,0" сандары "556 249,0"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"356 066,0" сандары "450 749,0"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"465 900,7" сандары "560 583,7"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"18 779,0" сандары "27 430,0"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"78 287,0" сандары "67 923,0"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 5-3 тармақпен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"5-3. Мемлекеттік әкімшілік қызметшілердің жекелеген санаттарының жалақысын көтеруге - 1 449,0 мың теңге.".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электрондық түрдегі эталондық бақылау банкіне электрондық түрде ресми жариялауға жіберуді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мәслихаты хатшысының өкілеттігін уақытша жүзеге асырушы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21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Қандыағаш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560 583,7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54 517,7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