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ecdc2" w14:textId="77ecd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бойынша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әкімдігінің 2019 жылғы 31 мамырдағы № 191 қаулысы. Ақтөбе облысының Әділет департаментінде 2019 жылғы 6 маусымда № 6238 болып тіркелді. Күші жойылды - Ақтөбе облысы Мұғалжар ауданы әкімдігінің 2021 жылғы 28 қаңтардағы № 23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Мұғалжар ауданы әкімдігінің 28.01.2021 № 23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 8-1)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ауданы бойынша мектепке дейiнгi тәрбие мен оқытуға мемлекеттiк бiлiм беру тапсырысы және ата-ана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Мұғалжар ауданы әкімдігінің 2017 жылғы 12 сәуірдегі № 133 "Мұғалжар ауданы бойынша жылға арналған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5460 болып тіркелген, 2017 жылғы 12 мамырда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Мұғалжар ауданы әкімдігінің 2017 жылғы 8 желтоқсандағы № 464 "Мұғалжар ауданы әкімдігінің 2017 жылғы 12 сәуірдегі № 133 "Мұғалжар ауданы бойынша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өзгерістер енгізу туралы" (нормативтік құқықтық актілерді мемлекеттік тіркеу тізілімінде № 5741 болып тіркелген, 2017 жылғы 28 желтоқсанда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"Мұғалжар аудандық білім бөлімі"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 нормативтік құқықтық актілерінің эталондық бақылау банкіне электрондық түрде және мерзімді баспа басылымдарында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қаулыны Мұғалжар ауданы әкімдігінің интернет-ресурсында орналастыруды қамтамасыз етсін.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Ғ. Қобландинге жүктелсін.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Данағұлов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"31"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Мұғалжар ауданы бойынша мектепке дейінгі тәрбие мен оқытуға мемлекеттік білім беру тапсырысы, ата-ана төлемақысының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2032"/>
        <w:gridCol w:w="3873"/>
        <w:gridCol w:w="1121"/>
        <w:gridCol w:w="2382"/>
        <w:gridCol w:w="2164"/>
      </w:tblGrid>
      <w:tr>
        <w:trPr>
          <w:trHeight w:val="30" w:hRule="atLeast"/>
        </w:trPr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 (кенті, ауыл)</w:t>
            </w:r>
          </w:p>
        </w:tc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ата-ананың бір күндік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ауданының Қандыағаш қаласы әкімінің аппараты" мемлекеттік мекемесінің "Самал" бөбекжай-бақшасы" мемлекеттік коммуналдық қазыналық кәсіпорыны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ауданының Қандыағаш қаласы әкімінің аппараты" мемлекеттік мекемесінің "Күншуақ" бөбекжай-бақшасы" мемлекеттік коммуналдық қазыналық кәсіпорыны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ауданының Қандыағаш қаласы әкімінің аппараты" мемлекеттік мекемесінің "Қарлығаш" бөбекжай-бақшасы" мемлекеттік коммуналдық қазыналық кәсіпорыны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ауданының Қандыағаш қаласы әкімінің аппараты" мемлекеттік мекемесінің "Жансая" бөбекжай-бақшасы" мемлекеттік коммуналдық қазыналық кәсіпорыны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Ембі қаласы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"Ембі қаласы әкімінің аппараты" мемлекеттік мекемесінің "Достық" бөбекжай-бақшасы" мемлекеттік коммуналдық қазыналық кәсіпорыны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Ембі қаласы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"Ембі қаласы әкімінің аппараты" мемлекеттік мекемесінің "Жұлдыз" бөбекжай-бақшасы" мемлекеттік коммуналдық қазыналық кәсіпорыны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ауданының Жем қаласы әкімінің аппараты" мемлекеттік мекемесінің "Балбөбек" бөбекжай-бақшасы" мемлекеттік коммуналдық қазыналық кәсіпорыны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Сағашилі ауылы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ауданының Еңбек ауылдық округі әкімінің аппараты" мемлекеттік мекемесінің "Дана" бөбекжай-бақшасы" мемлекеттік коммуналдық қазыналық кәсіпорыны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Ақкемер ауылы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ауданының Ақкемер ауылдық округі әкімінің аппараты" мемлекеттік мекемесінің "Әділ" бөбекжай-бақшасы" мемлекеттік коммуналдық қазыналық кәсіпорыны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37 936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ауылы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ауданының Мұғалжар ауылы әкімінің аппараты" мемлекеттік мекемесінің "Бөбекжай" бөбекжай-бақшасы" мемлекеттік коммуналдық қазыналық кәсіпорыны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41 323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Жұрын ауылы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аудандық білім бөлімі" мемлекеттік мекемесінің "Сәуле" бөбекжай-бақшасы" мемлекеттік коммуналдық қазыналық кәсіпорыны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аудандық білім бөлімі" мемлекеттік мекемесінің "№7 "Айгөлек" бөбекжай-бақшасы" мемлекеттік коммуналдық қазыналық кәсіпорыны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аудандық білім бөлімі" мемлекеттік мекемесінің "Гүлдер" бөбекжай-бақшасы" мемлекеттік коммуналдық қазыналық кәсіпорыны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аудандық білім бөлімі" мемлекеттік мекемесінің "Шапағат" бөбекжай-бақшасы" мемлекеттік коммуналдық қазыналық кәсіпорыны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34 166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Құмсай ауылы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аудандық білім бөлімі" мемлекеттік мекемесінің "Бәйтерек"бөбекжай-бақшасы" мемлекеттік коммуналдық қазыналық кәсіпорыны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аудандық білім бөлімі" мемлекеттік мекемесінің "№5 "Айгөлек" бөбекжай-бақшасы" мемлекеттік коммуналдық қазыналық кәсіпорыны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аудандық білім бөлімі" мемлекеттік мекемесінің "Арай" балабақшасы" мемлекеттік коммуналдық қазыналық кәсіпорыны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Жағабұлақ ауылы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ауданының Батпақкөл ауылдық округі әкімінің аппараты" мемлекеттік мекемесінің "№3 "Балауса" бөбекжай-бақшасы" мемлекеттік коммуналдық қазыналық кәсіпорыны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 ауылы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ауданының Батпақкөл ауылдық округі әкімінің аппараты" мемлекеттік мекемесінің "Мөлдір" бөбекжай-бақшасы" мемлекеттік коммуналдық қазыналық кәсіпорыны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34 166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Алтынды ауылы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аудандық білім бөлімі" мемлекеттік мекемесінің "Балапан" бөбекжай-бақшасы" мемлекеттік коммуналдық қазыналық кәсіпорыны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34 166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Көтібар батыр ауылы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ауданының Ақкемер ауылдық округі әкімінің аппараты" мемлекеттік мекемесінің "№2 Балдырған" бөбекжай-бақшасы" мемлекеттік коммуналдық қазыналық кәсіпорыны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"Нұршуақбөбекжайы" жауапкершілігі шектеулі серіктестігі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 БАЛА БИ" жауапкершілігі шектеулі серіктестігінің Қандыағаш қаласындағы филиалы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"Амалия А" жауапкершілігі шектеулі серіктестігі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"Бақытты бала" балабақшасы" жауапкершілігі шектеулі серіктестігі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Ембі қаласы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 ДАНА ГС+" жауапкершілігі шектеулі серіктестігі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Ембі қаласы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"Нур-Малика" жауапкершілігі шектеулі серіктестігі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