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9fab" w14:textId="8009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бойынша коммуналдық қалдықтардың түзілу және жинақталу нормаларын, тұрмыстық қатты қалдықтарды жинауға, әкетуге, кәдеге жаратуға, қайта өңдеуге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18 шілдедегі № 336 шешімі. Ақтөбе облысының Әділет департаментінде 2019 жылғы 25 шілдеде № 6296 болып тіркелді. Күші жойылды - Ақтөбе облысы Мұғалжар аудандық мәслихатының 2023 жылғы 8 қыркүйектегі № 89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аудандық мәслихатының 08.09.2023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Энергетика министрiнiң 2014 жылғы 25 қарашадағы № 145 "Коммуналдық қалдықтардың түзiлу және жинақталу нормаларын есептеудiң үлгiлiк қағидаларын бекiту туралы" нормативтiк құқықтық актiлердi мемлекеттiк тiркеу тiзiлiмiнде № 10030 тiркелген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министрiнiң 2016 жылғы 1 қыркүйектегi № 404 "Тұрмыстық қатты қалдықтарды жинауға, әкетуге, кәдеге жаратуға, қайта өңдеуге және көмуге арналған тарифтi есептеу әдiстемесiн бекiту туралы" нормативтік құқықтық актілерді мемлекеттік тіркеу тізілімінде № 14285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бойынша коммуналдық қалдықтардың түзiлу және жинақталу нормалары осы шешiмнің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Мұғалжар ауданы бойынша тұрмыстық қатты қалдықтарды жинауға, әкетуге, кәдеге жаратуға, қайта өңдеуге және көмуге арналған тарифтер осы шешiмнің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электрондық түрде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Жұмабаева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шілдедегі № 336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 бірлігіне тиесілі жылдық норма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автомобильге жанармай құю станциялары,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шілдедегі № 336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 бойынша тұрмыстық қатты қалдықтарды жинауға, әкетуге, кәдеге жаратуға, қайта өңдеуге және көмуге арналған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 тариф (ҚҚС қоса)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жарату, қайта өңдеу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(1м3)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төленетін абонеттік төлем 1 адамнан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ҚҚС – қосылған құн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текше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