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556e" w14:textId="fe95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18 шілдедегі № 333 шешімі. Ақтөбе облысының Әділет департаментінде 2019 жылғы 25 шілдеде № 6302 болып тіркелді. Күші жойылды - Ақтөбе облысы Мұғалжар аудандық мәслихатының 2020 жылғы 14 желтоқсандағы № 527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14.12.2020 № 527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4930 тіркелген, 2016 жылғы 30 мамырда "Әділет" Қазақстан Республикасы нормативтік құқықтық актілерінің ақпараттық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Мұғалжар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"60 000 (алпыс мың)" сандары "140 000 (жүз қырық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"60 000 (алпыс мың)" сандары "140 000 (жүз қырық мың)"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жұмыспен қамтуды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үйлестіру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Д. Достанова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_______________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