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86a0" w14:textId="1138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2019 жылғы 4 қаңтардағы № 273 "2019-2021 жылдарға арналған Жем қаласының бюджетін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2019 жылғы 7 тамыздағы № 342 шешімі. Ақтөбе облысының Әділет департаментінде 2019 жылғы 14 тамызда № 6350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2019 жылғы 4 қаңтардағы № 273 "2019-2021 жылдарға арналған Жем қаласының бюджетін бекіту туралы" (нормативтік құқықтық актілерді мемлекеттік тіркеу тізілімінде № 3-9-232 тіркелген, 2019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электрондық түрде ресми жариялауға жіберуді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Жұмабаева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7 тамыздағы № 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 № 273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Жем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сыновы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