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5396" w14:textId="08d5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275 "2019-2021 жылдарға арналған Батпақкөл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7 тамыздағы № 343 шешімі. Ақтөбе облысының Әділет департаментінде 2019 жылғы 14 тамызда № 6351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275 "2019-2021 жылдарға арналған Батпақкөл ауылдық округ бюджетін бекіту туралы" (нормативтік құқықтық актілерді мемлекеттік тіркеу тізілімінде № 3-9-234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"81 997,0" сандары "82 263,0"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"81 217,0" сандары "81 483,0"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"85 336,0" сандары "85 602,0"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"8 155,0" сандары "8 421,0" сандарына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электрондық түрде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Жұмабаева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7 тамыздағы № 343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