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93ca" w14:textId="d5c9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276 "2019-2021 жылдарға арналған Еңбек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3 желтоқсандағы № 369 шешімі. Ақтөбе облысының Әділет департаментінде 2019 жылғы 9 желтоқсанда № 6530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276 "2019-2021 жылдарға арналған Еңбек ауылдық округ бюджетін бекіту туралы" (нормативтік құқықтық актілерді мемлекеттік тіркеу тізілімінде № 3-9-235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"51 791,2" сандары "56 611,2"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"50 874,2" сандары "55 694,2"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"48 957,1" сандары "56 611,2"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6-1)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"5 114,0" сандары "7 755,0"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6-2)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"12 988,0" сандары "10 957,0"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6-3)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"1280,0" сандары "1080,0" сандарына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 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 № 369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 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 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