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75ee" w14:textId="8f47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2019 жылғы 4 қаңтардағы № 274 "2019-2021 жылдарға арналған Ақкемер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2019 жылғы 3 желтоқсандағы № 367 шешімі. Ақтөбе облысының Әділет департаментінде 2019 жылғы 9 желтоқсанда № 6532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2019 жылғы 4 қаңтардағы № 274 "2019-2021 жылдарға арналған Ақкемер ауылдық округ бюджетін бекіту туралы" (нормативтік құқықтық актілерді мемлекеттік тіркеу тізілімінде № 3-9-233 тіркелген, 2019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"71 306,0" сандары "72 447,0"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"67 970,0" сандары "69 111,0"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"72 279,1" сандары "73 420,1"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"4 925,0" сандары "6 019,0"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5-3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"862,0" сандары "909,0" сандарына ауыстырылсын.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желтоқсандағы № 367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274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Ақкемер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