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63df" w14:textId="8ee6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272 "2019-2021 жылдарға арналған Ембі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3 желтоқсандағы № 365 шешімі. Ақтөбе облысының Әділет департаментінде 2019 жылғы 9 желтоқсанда № 6534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272 "2019-2021 жылдарға арналған Ембі қаласының бюджетін бекіту туралы" (нормативтік құқықтық актілерді мемлекеттік тіркеу тізілімінде № 3-9-231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"168 814,0" сандары "168 768,0"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"150 808,0" сандары "150 762,0"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"175 773,1" сандары "175 727,1"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"21 785,0" сандары "21 739,0" сандарына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108  085,6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