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f724" w14:textId="ab5f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Мұғалжар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2019 жылғы 23 желтоқсандағы № 491 қаулысы. Ақтөбе облысының Әділет департаментінде 2019 жылғы 24 желтоқсанда № 6597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01.01.2020 бастап қолданысқа енгізіледі - осы қаулының </w:t>
      </w:r>
      <w:r>
        <w:rPr>
          <w:rFonts w:ascii="Times New Roman"/>
          <w:b w:val="false"/>
          <w:i w:val="false"/>
          <w:color w:val="ff0000"/>
          <w:sz w:val="28"/>
        </w:rPr>
        <w:t>4 тармағымен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 жылға Мұғалжар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желтоқсаны № 491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2020 жылға Мұғалжар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мунай маш комплект"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технологии"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тұрғын үй-коммуналдық шаруашылық, жолаушылар көлігі және автомобиль жолдары бөлімі" мемлекеттік мекемесінің жанындағы шаруашылық жүргізу құқығындағы "Коммуналшы"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тұрғын үй-коммуналдық шаруашылығы, жолаушылар көлігі және автомобиль жолдары бөлімі" мемлекеттік мекемесінің жанындағы шаруашылық жүргізу құқығындағы "Ембіжылу"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нефть и Сервисное обслуживание"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"Кентавр"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