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0283" w14:textId="2a90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19 желтоқсандағы № 373 шешімі. Ақтөбе облысының Әділет департаментінде 2019 жылғы 25 желтоқсанда № 6601 болып тіркелді. Күші жойылды - Ақтөбе облысы Мұғалжар аудандық мәслихатының 2020 жылғы 14 желтоқсандағы № 527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14.12.2020 № 527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4930 тіркелген, 2016 жылғы 30 мамырда "Әділет" Қазақстан Республикасы нормативтік құқықтық актілерінің ақпараттық 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Мұғалжар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әлеуметтік-тұрмыстық қажеттілігіне, айына 8 000 (сегіз мың) теңге мөлшерінде;</w:t>
      </w:r>
    </w:p>
    <w:p>
      <w:pPr>
        <w:spacing w:after="0"/>
        <w:ind w:left="0"/>
        <w:jc w:val="both"/>
      </w:pPr>
      <w:r>
        <w:rPr>
          <w:rFonts w:ascii="Times New Roman"/>
          <w:b w:val="false"/>
          <w:i w:val="false"/>
          <w:color w:val="000000"/>
          <w:sz w:val="28"/>
        </w:rPr>
        <w:t>
      2) үйде оқитын мүгедек балаларды материалдық қамтамасыз ету үшін олардың ата-аналарына немесе заңды өкілдеріне, білім беру кезеңіне, бір мүгедек балаға айына 2 (екі) айлық есептiк көрсеткiш мөлшерiнде;</w:t>
      </w:r>
    </w:p>
    <w:p>
      <w:pPr>
        <w:spacing w:after="0"/>
        <w:ind w:left="0"/>
        <w:jc w:val="both"/>
      </w:pPr>
      <w:r>
        <w:rPr>
          <w:rFonts w:ascii="Times New Roman"/>
          <w:b w:val="false"/>
          <w:i w:val="false"/>
          <w:color w:val="000000"/>
          <w:sz w:val="28"/>
        </w:rPr>
        <w:t>
      3) онкологиялық аурудан зардап шегетін азаматтарға, ҚТВ инфекциясын жұқтырған және туберкулездің әртүрлі түрімен ауыратын науқастарға, ай сайын ұсынылатын ауданның медициналық мекемелері берген тізімдерге сәйкес жылына алты айға дейінгі амбулаториялық ем алу мерзіміне, 10 (он) айлық есептік көрсеткіш мөлшерінде;</w:t>
      </w:r>
    </w:p>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16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5) жеңілдіктер мен кепілдіктер бойынша Ұлы Отан соғысының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3 500 (үш мың бес жүз)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"300 000 (үш жүз мың)" сандары "500 000 (бес жүз мың)" сандарына</w:t>
      </w:r>
    </w:p>
    <w:p>
      <w:pPr>
        <w:spacing w:after="0"/>
        <w:ind w:left="0"/>
        <w:jc w:val="both"/>
      </w:pPr>
      <w:r>
        <w:rPr>
          <w:rFonts w:ascii="Times New Roman"/>
          <w:b w:val="false"/>
          <w:i w:val="false"/>
          <w:color w:val="000000"/>
          <w:sz w:val="28"/>
        </w:rPr>
        <w:t>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 алынып тасталсын.</w:t>
      </w:r>
    </w:p>
    <w:bookmarkStart w:name="z3"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Жукашев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жұмыспен қамтуды үйлестіру және әлеуметтік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басқармасы" мемлекеттік мекемесі басшысының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 Б. Бисенгалиева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 2019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