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36b58" w14:textId="8636b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ауданы Ақкемер ауылдық округінің Жарық нүктесіндегі "Жарық" шаруа қожалығының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 Ақкемер ауылдық округі әкімінің 2019 жылғы 13 желтоқсандағы № 58 шешімі. Ақтөбе облысының Әділет департаментінде 2019 жылғы 19 желтоқсанда № 6562 болып тіркелді. Күші жойылды - Ақтөбе облысы Мұғалжар ауданы Ақкемер ауылдық округі әкімінің 2020 жылғы 16 қыркүйектегі № 50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Мұғалжар ауданы Ақкемер ауылдық округі әкімінің 16.09.2020 </w:t>
      </w:r>
      <w:r>
        <w:rPr>
          <w:rFonts w:ascii="Times New Roman"/>
          <w:b w:val="false"/>
          <w:i w:val="false"/>
          <w:color w:val="ff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Ауыл шаруашылығы министрлігінің Ветеринариялық бақылау және қадағалау комитетінің Мұғалжар аудандық аумақтық инспекция басшысының 2019 жылғы 10 желтоқсандағы № 2-12-4/218 ұсынысы негізінде, Ақкемер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малдары арасында бруцеллез ауруының анықталуына байланысты, Мұғалжар ауданы Ақкемер ауылдық округінің Жарық нүктесінде орналасқан "Жарық" шаруа қожалығының аумағында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"Мұғалжар ауданы Ақкемер ауылдық округі әкімінің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Мұғалжар ауданы әкімдігінің интернет – ресурсында орналастыруды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Д. Кужаньязов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