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2bd7" w14:textId="e772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Құмсай ауылдық округінің Екінші құдық нүктесіндегі "Оразғали" шаруа қожалығы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Құмсай ауылдық округі әкімінің 2019 жылғы 11 қазандағы № 4 шешімі. Ақтөбе облысының Әділет департаментінде 2019 жылғы 14 қазанда № 6411 болып тіркелді. Күші жойылды - Ақтөбе облысы Мұғалжар ауданы Құмсай ауылдық округі әкімінің 2019 жылғы 26 қарашадағы № 6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Мұғалжар ауданы Құмсай ауылдық округі әкімінің 26.11.2019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Мұғалжар аудандық аумақтық инспекциясы басшысының 2019 жылғы 18 қыркүйектегі № 2-12-4/152 ұсынысы негізінде, Мұғалжар ауданының Құмсай ауылдық округі әкімі 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 Құмсай ауылдық округінің Екінші құдық нүктесіндегі "Оразғали" шаруа қожалығы аумағында мүйізді ірі қара малдары арасынан қарасан ауруының анықталуына байланысты карантин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 Құмсай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Тугыров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