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64c8" w14:textId="32d6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2019–2021 жылдарға арналған Шұбарқұдық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2019 жылғы 4 қаңтардағы № 310 шешімі. Ақтөбе облысы Әділет департаментінің Темір аудандық Әділет басқармасында 2019 жылғы 10 қаңтарда № 3-10-239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– 2021 жылдарға арналған Шұбарқұдық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282 395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212 417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282 395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– 0 мың теңге.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Шұбарқұдық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 тіркелген жеке тұлғалардың төлем көзінен салық салынбайтын кірістері бойынша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ауылдық округтің аумағында орналасқан жеке тұлғалардың мүлік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ауылдық округте орналасқан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 тіркелген жеке және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 аумағы арқылы өтетін республикалық маңызы бар жалпыға ортақ пайдаланатын автомобиль жолдарының бөлінген белдеуіндегі жарнаманы тұрақты орналастыру объектілерінде;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 аумағы арқылы өтетін облыстық маңызы бар жалпыға ортақ пайдаланылатын автомобиль жолдарының бөлінген белдеуіндегі жарнаманы тұрақты орналастыру объектілерінде;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мағызы бар жалпыға бірдей ортақ пайдаланылатын автомобиль жолдарының бөлінген белдеуіндегі жарнаманы тұрақты орналастыру объектілерінде;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ауылдағы, кенттегі үй – жайлары шегінен тыс ашық кеңістікте орналастыру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салықтық емес түсімдер.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алынып, Қазақстан Республикасының 2018 жылғы 30 қарашадағы "2019 – 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жылғы 1 қаңтарынан бастап белгіленеді: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29 698 теңге.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2019 жылғы 24 желтоқсандағы № 303 "2019 – 2020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Шұбарқұдық ауылдық округ бюджетіне берілген субвенция көлемі 2019 жылға 168 376 мың теңге сомасында көзделген.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Шұбарқұдық ауылдық округ бюджетте республикалық бюджеттен ағымдағы нысаналы трансферттердің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16 331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4 291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Шұбарқұдық ауылдық округ әкімінің шешімі негізінде айқындалады.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2019 жылға арналған Шұбарқұдық ауылдық округ бюджетте облыстық бюджеттен ағымдағы нысаналы трансферттердің түсімі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17 419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бейнебақылау камераларын орнатуға – 6 000 мың теңге.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"Темір аудандық мәслихатының аппараты" мемлекеттік мекемесі заңнамада белгіленген тәртіппен: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Шұбарқұдық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404"/>
        <w:gridCol w:w="4567"/>
        <w:gridCol w:w="3774"/>
      </w:tblGrid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282395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63378 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5"/>
        <w:gridCol w:w="1317"/>
        <w:gridCol w:w="1317"/>
        <w:gridCol w:w="5716"/>
        <w:gridCol w:w="2356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қала,кент,ауыл,ауылдық округ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 2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Шұбарқұдық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805"/>
        <w:gridCol w:w="1631"/>
        <w:gridCol w:w="3316"/>
        <w:gridCol w:w="438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5"/>
        <w:gridCol w:w="1317"/>
        <w:gridCol w:w="1317"/>
        <w:gridCol w:w="5716"/>
        <w:gridCol w:w="2356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қала,кент,ауыл,ауылдық округ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шешіміне 3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Шұбарқұдық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805"/>
        <w:gridCol w:w="1631"/>
        <w:gridCol w:w="3316"/>
        <w:gridCol w:w="4385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5"/>
        <w:gridCol w:w="1317"/>
        <w:gridCol w:w="1317"/>
        <w:gridCol w:w="5716"/>
        <w:gridCol w:w="2356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қала,кент,ауыл,ауылдық округ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