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e22d" w14:textId="71ce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2019–2021 жылдарға арналған Темір қаласы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4 қаңтардағы № 311 шешімі. Ақтөбе облысы Әділет департаментінің Темір аудандық Әділет басқармасында 2019 жылғы 10 қаңтарда № 3-10-240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– 2021 жылдарға арналған Темір қаласының бюджеті тиісінші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67 131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57 210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67 131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– 0 мың теңге.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Темір қаласы бюджеті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қаланың аумағында тіркелген жеке тұлғалардың төлем көзінен салық салынбайтын кірістері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қаланың аумағында орналасқан жеке тұлғалардың мүлік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қалада орналасқан жеке және заңды тұлғалардан алынатын, елді мекендер жерлеріне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қалада тіркелген жеке және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бюджетіне түсетін салықтық емес басқа түсімдер.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алынып, Қазақстан Республикасының 2018 жылғы 30 қарашадағы "2019 – 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жылғы 1 қаңтарынан бастап белгіленеді: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29 698 теңге.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2019 жылғы 24 желтоқсандағы № 303 "2019 – 2020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Темір қаласы бюджетіне берілген субвенция көлемі 2019 жылға 38 583 мың теңге сомасында көзделген.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2019 жылға арналған Темір қаласы бюджетінде республикалық бюджеттен ағымдағы нысаналы трансферттердің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3 668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3 347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Темір қаласы әкімінің шешімі негізінде айқындалады.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Темір қаласы бюджетінде облыстық бюджеттен ағымдағы нысаналы трансферттің түсімі ескерілсін: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11 612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аталған сомасын бөлу Темір қаласы әкімінің шешімі негізінде айқындалады.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"Темір аудандық мәслихатының аппараты" мемлекеттік мекемесі заңнамада белгіленген тәртіппен: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Темір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904"/>
        <w:gridCol w:w="1721"/>
        <w:gridCol w:w="3499"/>
        <w:gridCol w:w="3949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Темір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904"/>
        <w:gridCol w:w="1721"/>
        <w:gridCol w:w="3499"/>
        <w:gridCol w:w="3949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904"/>
        <w:gridCol w:w="1721"/>
        <w:gridCol w:w="3499"/>
        <w:gridCol w:w="3949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