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edcfe" w14:textId="cbedc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2017 жылғы 28 желтоқсандағы № 180 "Темір ауданы бойынша 2018 – 2019 жылдарға арналған жайылымдарды басқару және оларды пайдалану жөніндегі Жоспарын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2019 жылғы 10 қаңтардағы № 315 шешімі. Ақтөбе облысы Әділет департаментінің Темір аудандық Әділет басқармасында 2019 жылғы 14 қаңтарда № 3-10-242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сәйкес Темір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Темір аудандық мәслихатының 2017 жылғы 28 желтоқсандағы № 180 "Темір ауданы бойынша 2018 – 2019 жылдарға арналған жайылымдарды басқару және оларды пайдалану жөніндегі Жоспарын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5875 тіркелген, Қазақстан Республикасының нормативтік құқықтық актілерінің эталондық бақылау банкінде 2018 жылғы 1 ақпанда жарияланған)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"Темір аудандық мәслихатының аппараты" мемлекеттік мекемесіне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Темір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Темір аудандық мәслихатының интернет – ресурсында орналастыруды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Есқалиев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