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035c6" w14:textId="14035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2017 жылғы 17 ақпандағы № 85 "Азаматтық қызметші болып табылатын және Темір ауданының ауылдық елді мекендерінде жұмыс істейтін денсаулық сақтау, әлеуметтік қамсыздандыру, білім беру, мәдениет, спорт және ветеринария саласындағы мамандарына жиырма бес пайызға жоғарылатылған лауазымдық айлықақылар мен тарифтік мөлшерлемелер белгілеу туралы" шешімінің күші жойылды деп тану туралы</w:t>
      </w:r>
    </w:p>
    <w:p>
      <w:pPr>
        <w:spacing w:after="0"/>
        <w:ind w:left="0"/>
        <w:jc w:val="both"/>
      </w:pPr>
      <w:r>
        <w:rPr>
          <w:rFonts w:ascii="Times New Roman"/>
          <w:b w:val="false"/>
          <w:i w:val="false"/>
          <w:color w:val="000000"/>
          <w:sz w:val="28"/>
        </w:rPr>
        <w:t>Ақтөбе облысы Темір аудандық мәслихатының 2019 жылғы 10 қаңтардағы № 318 шешімі. Ақтөбе облысы Әділет департаментінің Темір аудандық Әділет басқармасында 2019 жылғы 14 қаңтарда № 3-10-243 болып тіркелді</w:t>
      </w:r>
    </w:p>
    <w:p>
      <w:pPr>
        <w:spacing w:after="0"/>
        <w:ind w:left="0"/>
        <w:jc w:val="both"/>
      </w:pPr>
      <w:bookmarkStart w:name="z0" w:id="0"/>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бабының</w:t>
      </w:r>
      <w:r>
        <w:rPr>
          <w:rFonts w:ascii="Times New Roman"/>
          <w:b w:val="false"/>
          <w:i w:val="false"/>
          <w:color w:val="000000"/>
          <w:sz w:val="28"/>
        </w:rPr>
        <w:t xml:space="preserve"> 2 тармағына сәйкес Темір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Темір аудандық мәслихатының 2017 жылғы 17 ақпандағы № 85 "Азаматтық қызметші болып табылатын және Темір ауданының ауылдық елді мекендерінде жұмыс істейтін денсаулық сақтау, әлеуметтік қамсыздандыру, білім беру, мәдениет, спорт және ветеринария саласындағы мамандарына жиырма бес пайызға жоғарылатылған лауазымдық айлықақылар мен тарифтік мөлшерлемелер белгілеу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5298 тіркелген, 2017 жылғы 3 сәуірде "Темір" газетінде жарияланған) күші жойылды деп танылсын.</w:t>
      </w:r>
    </w:p>
    <w:bookmarkEnd w:id="1"/>
    <w:bookmarkStart w:name="z2"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"Темір аудандық мәслихатының аппараты" мемлекеттік мекемесіне заңнамада белгіленген тәртіппен:</w:t>
      </w:r>
    </w:p>
    <w:bookmarkEnd w:id="2"/>
    <w:p>
      <w:pPr>
        <w:spacing w:after="0"/>
        <w:ind w:left="0"/>
        <w:jc w:val="both"/>
      </w:pPr>
      <w:r>
        <w:rPr>
          <w:rFonts w:ascii="Times New Roman"/>
          <w:b w:val="false"/>
          <w:i w:val="false"/>
          <w:color w:val="000000"/>
          <w:sz w:val="28"/>
        </w:rPr>
        <w:t>
      1) осы шешімді Темір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Темір аудандық мәслихатының интернет – ресурсында орналастыруды қамтамасыз етсін.</w:t>
      </w:r>
    </w:p>
    <w:bookmarkStart w:name="z3"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Есқалиев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Ізбасов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