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c641" w14:textId="878c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308 "2019–2021 жылдарға арналған Кеңестуы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8 сәуірдегі № 342 шешімі. Ақтөбе облысының Әділет департаментінде 2019 жылғы 12 сәуірде № 6100 болып тіркелді. Мерзімі өткендіктен қолданыс тоқтатылды.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308 "2019–2021 жылдарға арналған Кеңестуы ауылдық округ бюджетін бекіту туралы" (нормативтік құқықтық актілерді мемлекеттік тіркеу тізілімінде № 3-10-237 тіркелген, 2019 жылғы 22 қаңтарда Қазақстан Республикасы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"62 521" сандары "63 991"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"59 221" сандары "60 691"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"62 521" сандары "64 204,1"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- "0" саны "-213,1"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- "0" саны "213,1"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"1 159" сандары "2 188"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2019 жылға арналған Кеңестуы ауылдық округінің бюджетінде облыстық бюджеттен ағымдағы нысаналы трансферттің түсімі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- 441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Кеңестуы ауылдық округ әкімінің шешімі негізінде айқындалады.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бюджеттен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.ауыл. кент.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