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80af" w14:textId="5548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әкімдігінің 2014 жылғы 22 тамыздағы № 231 "Үгіттік баспа материалдарын орналастыруға арналған орындарды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2019 жылғы 29 сәуірдегі № 94 қаулысы. Ақтөбе облысының Әділет департаментінде 2019 жылғы 30 сәуірде № 6118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ауданының әкімдiгi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 әкімдігінің 2014 жылғы 22 тамыздағы № 231 "Үгіттік баспа материалдарын орналастыруға арналған орындарды белгілеу туралы" (нормативтік құқықтық актілерді мемлекеттік тіркеу Тізілімінде тіркелген № 4020, 2014 жылы 12 қыркүйегінде аудандық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Темір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Қ. Әлжанға жүктелсiн.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Калмағамбетова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сәуір 2019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2019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тамыздағы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Темiр ауданының аумағында барлық кандидаттар үшiн үгiттiк баспа материалдарын орналастыруға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99"/>
        <w:gridCol w:w="2647"/>
        <w:gridCol w:w="649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 және үгіттік баспа материалдарының атауы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ауылы, Мәдениет үйі ғимаратының алдында орналасқан стенді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ауылы, Төсбұлақ көшесі №4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ауылы, Мәдениет үйі ғимаратының алдында орналасқан стенді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ауылы, Қарабас көшесі №12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ауылы, Ауылдық клубы ғимаратының алдында орналасқан стенді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ауылы, Мектеп көшесі №6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ауылы, Мәдениет үйі ғимаратының алдында орналасқан стенді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ауылы, Парк көшесі №9Б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ауылы, Ауылдық клубы ғимаратының алдында орналасқан стенді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ауылы, Саябақ көшесі №43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Саркөл ауылы, Ауылдық клубы ғимаратының алдында орналасқан стенді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Саркөл ауылы, Мектеп көшесі №32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Тасқопа ауылы, Ауылдық клубы ғимаратының алдында орналасқан стенді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Тасқопа ауылы, Мектеп көшесі №20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 қаласы, Қалалық клубы ғимаратының алдында орналасқан стенді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қаласы, Сақтаған Бәйішев көшесі №6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кентi, Шұбарқұдық айналым пайдалану локомотив депосы ғимаратының алдында орналасқан стенді (келiсiм бойынша)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кенті, Депо көшесі 2А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кенті, "Н.Байғанин атындағы Темір аудандық мәдениет үйi" мемлекеттік коммуналдық қазыналық кәсіпорыны ғимаратының алдында орналасқан стенді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кенті, Нұрпейіс Байғанин көшесі №3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кенті, "Азаматтарға арналған үкімет" Мемлекеттік корпорациясы" Коммерциялық емес Акционерлік Қоғамы Ақтөбе облысы бойынша филиалы – "Халыққа қызмет көрсету орталығы" Департаментінің Темір аудандық бөлімі ғимаратының алдында орналасқан стенді (келісім бойынша)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кенті, Нұрпейіс Байғанин көшесі №15/3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кентi, Ауылдық клубы ғимаратының алдында орналасқан стенді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кенті, Геолог көшесі №25А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Шығырлы ауылы, Ауылдық клубы ғимаратының алдында орналасқан стенді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Шығырлы ауылы, Әлия Молдағулова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№2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