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2dd9" w14:textId="6fa2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әкімдігінің 2016 жылғы 22 шілдедегі № 181 "Темір ауданының шалғайдағы елді мекендерде тұратын балаларды жалпы білім беру мектептеріне тасымалдау схемалары мен тәртібін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әкімдігінің 2019 жылғы 29 сәуірдегі № 95 қаулысы. Ақтөбе облысының Әділет департаментінде 2019 жылғы 6 мамырда № 6131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>, 3 тармағының 3-1) тармақшасына сәйкес, Темір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ауданы әкімдігінің 2016 жылғы 22 шілдедегі № 181 "Темір ауданының шалғайдағы елді мекендерде тұратын балаларды жалпы білім беру мектептеріне тасымалдау схемалары мен тәртібін бекіту туралы" (нормативтік құқықтық актілерді мемлекеттік тіркеу Тізілімінде тіркелген № 5033, 2016 жылы 23 тамызында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атауында және схемасында "Шұбарқұдық кәсіпшілігі" деген сөздер "Шұбарқұдық ауылы"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 – 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тараудың 9 тармағының 1)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сағатына 60 км артық жылдамдықпен жүруге;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орыс тіліндегі мәтінінде 3-қосымшасының 4 тараудың "9" тармақтың нөмірленуі "10" болып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 аудандық әкімі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Темір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Қ. Әлжанға жүктелсiн.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