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529f9" w14:textId="0d529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2019 жылғы 4 қаңтардағы № 308 "2019–2021 жылдарға арналған Кеңестуы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2019 жылғы 28 мамырдағы № 346 шешімі. Ақтөбе облысының Әділет департаментінде 2019 жылғы 30 мамырда № 6214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тармағына,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2-7 тармағына сәйкес Темір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2019 жылғы 4 қаңтардағы № 308 "2019–2021 жылдарға арналған Кеңестуы ауылдық округ бюджетін бекіту туралы" (нормативтік құқықтық актілерді мемлекеттік тіркеу тізілімінде № 3-10-237 тіркелген, 2019 жылғы 22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"63 991" сандары "68 532"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–"60 691" сандары "65 232"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"64 204,1" сандары "68 745,1"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"2 188" сандары "4 874"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әкімшілік қызметшілердің жекелеген санаттарының жалақысын көтеруге – 1 855 мың теңге.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"Темір аудандық мәслихатының аппараты" мемлекеттік мекемесіне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банкіне электрондық түрде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Темір аудандық мәслихатының интернет – ресурсында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Балбосынов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308 шешіміне 1 –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Кеңестуы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1457"/>
        <w:gridCol w:w="1457"/>
        <w:gridCol w:w="1155"/>
        <w:gridCol w:w="5163"/>
        <w:gridCol w:w="2218"/>
      </w:tblGrid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 салығы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мүліктен түскен кірістер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мүлікті жалдаудан түскен кірістер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Транферттердің түсімдері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бюджеттен трансферттер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Функкционалдық топ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68745,1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24407,1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24407,1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, ауылдық округ әкімінің аппараты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24407,1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.ауыл. кент. ауылдық округ әкімінің қызметін қамтамасыз ету жөніндегі қызметтер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 і шығыстары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, ауылдық округ әкімінің аппараты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оқыту,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, ауылдық округ әкімінің аппараты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, ауылдық округ әкімінің аппараты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111.Таза бюджеттік кредиттеу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-213,1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 қалдықтары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