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1c09" w14:textId="06b1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308 "2019–2021 жылдарға арналған Кеңестуы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2 тамыздағы № 372 шешімі. Ақтөбе облысының Әділет департаментінде 2019 жылғы 7 тамызда № 6336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сәйкес,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4 қаңтардағы № 308 "2019–2021 жылдарға арналған Кеңестуы ауылдық округ бюджетін бекіту туралы" (нормативтік құқықтық актілерді мемлекеттік тіркеу Тізілімінде № 3-10-237 тіркелген, 2019 жылғы 22 қаңтарда Қазақстан Республикасы нормативтік құқықтық актілердің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"68 532" сандары "71 032"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"65 232" сандары "67 732"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"68 745,1" сандары "71 245,1"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"4 874" сандары "6 874"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"6 822" сандары "7 322"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Молдақұлов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494"/>
        <w:gridCol w:w="1184"/>
        <w:gridCol w:w="1184"/>
        <w:gridCol w:w="5294"/>
        <w:gridCol w:w="2273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мүліктен түскен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жалдаудан түскен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бюджеттен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.ауыл. кент. ауылдық округ әкімінің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 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оқыту,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111.Таза бюджеттік кредиттеу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