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7a5b2" w14:textId="cc7a5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Темір ауданы бойынша салық салу объектісінің орналасуын ескеретін аймаққа бөлу коэффициентін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Темір ауданы әкімдігінің 2019 жылғы 25 қарашадағы № 260 қаулысы. Ақтөбе облысының Әділет департаментінде 2019 жылғы 26 қарашада № 6490 болып тіркелді. Күші жойылды - Ақтөбе облысы Темір ауданы әкімдігінің 2020 жылғы 30 қарашадағы № 251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Ақтөбе облысы Темір ауданы әкімдігінің 30.11.2020 </w:t>
      </w:r>
      <w:r>
        <w:rPr>
          <w:rFonts w:ascii="Times New Roman"/>
          <w:b w:val="false"/>
          <w:i w:val="false"/>
          <w:color w:val="ff0000"/>
          <w:sz w:val="28"/>
        </w:rPr>
        <w:t>№ 251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(01.01.2021 бастап қолданысқа енгізіледі).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2017 жылғы 25 желтоқсандағы "Салық және бюджетке төленетін басқа міндетті төлемдер туралы" (Салық кодексі) Кодексінің </w:t>
      </w:r>
      <w:r>
        <w:rPr>
          <w:rFonts w:ascii="Times New Roman"/>
          <w:b w:val="false"/>
          <w:i w:val="false"/>
          <w:color w:val="000000"/>
          <w:sz w:val="28"/>
        </w:rPr>
        <w:t>529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 тармағына сәйкес Темір ауданының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Темір ауданы бойынша салық салу объектісінің орналасуын ескеретін аймаққа бөлу коэффициенті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"Темір аудандық әкімі аппараты" мемлекеттік мекемесі заңнамада белгіленген тәртіппен осы қаулыны Ақтөбе облысының Әділет департаментінде мемлекеттік тіркеуді қамтамасыз етсін.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орындалуына бақылау Темір ауданы әкімінің жетекшілік ететін орынбасарына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2020 жылдың 1 қаңтарынан бастап қолданысқа енгізіледі.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Темір ауданының әкімі                                          Ж. Калмаганбетов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"Темір ауданы бойынша мемлекеттік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басқармасы" республикалық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мекемесінің басшысы С. Айжариков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"_____" ____________ 2019 жыл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 ауданы әкімдігінің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"25" қарашадағы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260 қаулысымен бекітілген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Елді мекендегі салық салу объектісінің орналасқан  жерін ескеретін аймаққа бөлу коэффициенттері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55"/>
        <w:gridCol w:w="4294"/>
        <w:gridCol w:w="4851"/>
      </w:tblGrid>
      <w:tr>
        <w:trPr>
          <w:trHeight w:val="30" w:hRule="atLeast"/>
        </w:trPr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мекендегі салық салу объектісінің орналасқан жері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 коэффициенті</w:t>
            </w:r>
          </w:p>
        </w:tc>
      </w:tr>
      <w:tr>
        <w:trPr>
          <w:trHeight w:val="30" w:hRule="atLeast"/>
        </w:trPr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 ауданы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Ақсай ауылдық округі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Ақсай ауылы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Шығырлы ауылы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Ащысай ауылы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 ауылы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Алтықарасу ауылдық округі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Алтықарасу ауылы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Еңбекші ауылы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Сарытоғай ауылы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Қайыңды ауылдық округі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Құмқұдық ауылы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Бабатай ауылы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Шибұлақ ауылы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Кеңесту ауылдық округі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Қопа ауылы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2,25</w:t>
            </w:r>
          </w:p>
        </w:tc>
      </w:tr>
      <w:tr>
        <w:trPr>
          <w:trHeight w:val="30" w:hRule="atLeast"/>
        </w:trPr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Шитүбек ауылы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Қалмаққырған бекеті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Саркөл ауылдық округі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Саркөл ауылы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Құмсай ауылы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Қопа ауылы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 қаласы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 қаласы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2,25</w:t>
            </w:r>
          </w:p>
        </w:tc>
      </w:tr>
      <w:tr>
        <w:trPr>
          <w:trHeight w:val="30" w:hRule="atLeast"/>
        </w:trPr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ауылы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Тасқопа ауылдық округі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Тасқопа ауылы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Шұбарқұдық ауылдық округі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Шұбарқұдық кенті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2,45</w:t>
            </w:r>
          </w:p>
        </w:tc>
      </w:tr>
      <w:tr>
        <w:trPr>
          <w:trHeight w:val="30" w:hRule="atLeast"/>
        </w:trPr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Жақсымай ауылдық округі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Шұбарқұдық ауылы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2,45</w:t>
            </w:r>
          </w:p>
        </w:tc>
      </w:tr>
      <w:tr>
        <w:trPr>
          <w:trHeight w:val="30" w:hRule="atLeast"/>
        </w:trPr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Жақсымай бекеті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Кеңқияқ ауылдық округі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Кеңқияқ ауылы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Бәшенкөл ауылы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Шұбарши ауылдық округі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Шұбарши кенті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