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74311" w14:textId="a5743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4 қаңтардағы № 311 "2019-2021 жылдарға арналған Темір қаласы бюджетін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2019 жылғы 18 желтоқсандағы № 407 шешімі. Ақтөбе облысының Әділет департаментінде 2019 жылғы 23 желтоқсанда № 6581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4 қаңтардағы № 311 "2019-2021 жылдарға арналған Темір қаласы бюджетін бекіту туралы" (Нормативтік құқықтық актілерді мемлекеттік тіркеу тізілімінде № 3-10-240 тіркелген, 2019 жылғы 21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"76  607" сандары "76 705"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"9 501" сандары "7 001"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емес түсімдер – "420" сандары "325"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"68 186" сандары "69 379"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"77  433,4" сандары "77 531,4"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"12 163" сандары "11 997"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"1 156" сандары "920"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"12 937" сандары "11 843"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видеобақылау камераларын орнатуға – 1 689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6-1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2019 жылға арналған Темір қаласы бюджетінде аудандық бюджеттен 1 000 мың теңге сомасында ағымдағы нысаналы трансферт түсімі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аталған сомасын бөлу Темір қаласы әкімінің шешімі негізгінде айқындалады".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Темір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Темір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Темір қаласы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542"/>
        <w:gridCol w:w="1542"/>
        <w:gridCol w:w="1542"/>
        <w:gridCol w:w="3579"/>
        <w:gridCol w:w="2960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77531,4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,кент, ауыл, ауылдық округ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-826,4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