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cb4b" w14:textId="951c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4 қаңтардағы № 308 "2019-2021 жылдарға арналған Кеңестуы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2019 жылғы 18 желтоқсандағы № 403 шешімі. Ақтөбе облысының Әділет департаментінде 2019 жылғы 23 желтоқсанда № 6583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4 қаңтардағы № 308 "2019-2021 жылдарға арналған Кеңестуы ауылдық округ бюджетін бекіту туралы" (Нормативтік құқықтық актілерді мемлекеттік тіркеу тізілімінде № 3-10-237 тіркелген, 2019 жылғы 22 қаңтарда Қазақстан Республикасы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"71 397" сандары "70 659"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"68 097" сандары "67 359"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"71 610,1" сандары "70 872,1"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"6 874" сандары "6 766"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"1 855" сандары "1 568"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"441" сандары "98" сандарымен ауыстырылсын;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Темір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Темір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желтоқсаны № 403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 № 308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Кеңестуы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576"/>
        <w:gridCol w:w="2394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мүліктен түскен кірістер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жалдаудан түскен кірістер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Транферттердің түсімдері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Функкционалдық топ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70872,1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оқыту,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 қалдықтары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