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5af8" w14:textId="0935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Темір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2019 жылғы 25 желтоқсандағы № 409 шешімі. Ақтөбе облысының Әділет департаментінде 2019 жылғы 27 желтоқсанда № 6626 болып тіркелді. Мерзімі өткендіктен қолданыс тоқтатылды</w:t>
      </w:r>
    </w:p>
    <w:p>
      <w:pPr>
        <w:spacing w:after="0"/>
        <w:ind w:left="0"/>
        <w:jc w:val="both"/>
      </w:pPr>
      <w:bookmarkStart w:name="z97" w:id="0"/>
      <w:r>
        <w:rPr>
          <w:rFonts w:ascii="Times New Roman"/>
          <w:b w:val="false"/>
          <w:i w:val="false"/>
          <w:color w:val="ff0000"/>
          <w:sz w:val="28"/>
        </w:rPr>
        <w:t xml:space="preserve">
      Ескерту. 01.01.2020 бастап қолданысқа енгізіледі - осы шешімнің </w:t>
      </w:r>
      <w:r>
        <w:rPr>
          <w:rFonts w:ascii="Times New Roman"/>
          <w:b w:val="false"/>
          <w:i w:val="false"/>
          <w:color w:val="ff0000"/>
          <w:sz w:val="28"/>
        </w:rPr>
        <w:t>14 тармағымен</w:t>
      </w:r>
      <w:r>
        <w:rPr>
          <w:rFonts w:ascii="Times New Roman"/>
          <w:b w:val="false"/>
          <w:i w:val="false"/>
          <w:color w:val="ff0000"/>
          <w:sz w:val="28"/>
        </w:rPr>
        <w:t>.</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ШЕШІМ ҚАБЫЛДАДЫ:</w:t>
      </w:r>
    </w:p>
    <w:bookmarkEnd w:id="1"/>
    <w:bookmarkStart w:name="z2" w:id="2"/>
    <w:p>
      <w:pPr>
        <w:spacing w:after="0"/>
        <w:ind w:left="0"/>
        <w:jc w:val="both"/>
      </w:pPr>
      <w:r>
        <w:rPr>
          <w:rFonts w:ascii="Times New Roman"/>
          <w:b w:val="false"/>
          <w:i w:val="false"/>
          <w:color w:val="000000"/>
          <w:sz w:val="28"/>
        </w:rPr>
        <w:t xml:space="preserve">
      1. 2020-2022 жылдарға арналған Темір аудандық бюджеті тиісінші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 көлемдерде бекітілсін:</w:t>
      </w:r>
    </w:p>
    <w:bookmarkEnd w:id="2"/>
    <w:bookmarkStart w:name="z98" w:id="3"/>
    <w:p>
      <w:pPr>
        <w:spacing w:after="0"/>
        <w:ind w:left="0"/>
        <w:jc w:val="both"/>
      </w:pPr>
      <w:r>
        <w:rPr>
          <w:rFonts w:ascii="Times New Roman"/>
          <w:b w:val="false"/>
          <w:i w:val="false"/>
          <w:color w:val="000000"/>
          <w:sz w:val="28"/>
        </w:rPr>
        <w:t>
      1) кірістер 9 606 126 мың теңге:</w:t>
      </w:r>
    </w:p>
    <w:bookmarkEnd w:id="3"/>
    <w:bookmarkStart w:name="z99" w:id="4"/>
    <w:p>
      <w:pPr>
        <w:spacing w:after="0"/>
        <w:ind w:left="0"/>
        <w:jc w:val="both"/>
      </w:pPr>
      <w:r>
        <w:rPr>
          <w:rFonts w:ascii="Times New Roman"/>
          <w:b w:val="false"/>
          <w:i w:val="false"/>
          <w:color w:val="000000"/>
          <w:sz w:val="28"/>
        </w:rPr>
        <w:t>
      салықтық түсімдер 2 883 688 мың теңге;</w:t>
      </w:r>
    </w:p>
    <w:bookmarkEnd w:id="4"/>
    <w:bookmarkStart w:name="z100" w:id="5"/>
    <w:p>
      <w:pPr>
        <w:spacing w:after="0"/>
        <w:ind w:left="0"/>
        <w:jc w:val="both"/>
      </w:pPr>
      <w:r>
        <w:rPr>
          <w:rFonts w:ascii="Times New Roman"/>
          <w:b w:val="false"/>
          <w:i w:val="false"/>
          <w:color w:val="000000"/>
          <w:sz w:val="28"/>
        </w:rPr>
        <w:t>
      салықтық емес түсімдер 3 812 мың теңге;</w:t>
      </w:r>
    </w:p>
    <w:bookmarkEnd w:id="5"/>
    <w:bookmarkStart w:name="z101" w:id="6"/>
    <w:p>
      <w:pPr>
        <w:spacing w:after="0"/>
        <w:ind w:left="0"/>
        <w:jc w:val="both"/>
      </w:pPr>
      <w:r>
        <w:rPr>
          <w:rFonts w:ascii="Times New Roman"/>
          <w:b w:val="false"/>
          <w:i w:val="false"/>
          <w:color w:val="000000"/>
          <w:sz w:val="28"/>
        </w:rPr>
        <w:t>
      негізгі капиталды сатудан түсетін түсімдер 13 000 мың теңге;</w:t>
      </w:r>
    </w:p>
    <w:bookmarkEnd w:id="6"/>
    <w:bookmarkStart w:name="z102" w:id="7"/>
    <w:p>
      <w:pPr>
        <w:spacing w:after="0"/>
        <w:ind w:left="0"/>
        <w:jc w:val="both"/>
      </w:pPr>
      <w:r>
        <w:rPr>
          <w:rFonts w:ascii="Times New Roman"/>
          <w:b w:val="false"/>
          <w:i w:val="false"/>
          <w:color w:val="000000"/>
          <w:sz w:val="28"/>
        </w:rPr>
        <w:t>
      трансферттер түсімдері 6 705 626 мың теңге;</w:t>
      </w:r>
    </w:p>
    <w:bookmarkEnd w:id="7"/>
    <w:bookmarkStart w:name="z103" w:id="8"/>
    <w:p>
      <w:pPr>
        <w:spacing w:after="0"/>
        <w:ind w:left="0"/>
        <w:jc w:val="both"/>
      </w:pPr>
      <w:r>
        <w:rPr>
          <w:rFonts w:ascii="Times New Roman"/>
          <w:b w:val="false"/>
          <w:i w:val="false"/>
          <w:color w:val="000000"/>
          <w:sz w:val="28"/>
        </w:rPr>
        <w:t>
      2) шығындар 10 513 634,5 мың теңге;</w:t>
      </w:r>
    </w:p>
    <w:bookmarkEnd w:id="8"/>
    <w:bookmarkStart w:name="z104" w:id="9"/>
    <w:p>
      <w:pPr>
        <w:spacing w:after="0"/>
        <w:ind w:left="0"/>
        <w:jc w:val="both"/>
      </w:pPr>
      <w:r>
        <w:rPr>
          <w:rFonts w:ascii="Times New Roman"/>
          <w:b w:val="false"/>
          <w:i w:val="false"/>
          <w:color w:val="000000"/>
          <w:sz w:val="28"/>
        </w:rPr>
        <w:t>
      3) таза бюджеттік кредиттеу 108 808,3 мың теңге:</w:t>
      </w:r>
    </w:p>
    <w:bookmarkEnd w:id="9"/>
    <w:bookmarkStart w:name="z105" w:id="10"/>
    <w:p>
      <w:pPr>
        <w:spacing w:after="0"/>
        <w:ind w:left="0"/>
        <w:jc w:val="both"/>
      </w:pPr>
      <w:r>
        <w:rPr>
          <w:rFonts w:ascii="Times New Roman"/>
          <w:b w:val="false"/>
          <w:i w:val="false"/>
          <w:color w:val="000000"/>
          <w:sz w:val="28"/>
        </w:rPr>
        <w:t>
      бюджеттік кредиттер 138 518,3 мың теңге;</w:t>
      </w:r>
    </w:p>
    <w:bookmarkEnd w:id="10"/>
    <w:bookmarkStart w:name="z106" w:id="11"/>
    <w:p>
      <w:pPr>
        <w:spacing w:after="0"/>
        <w:ind w:left="0"/>
        <w:jc w:val="both"/>
      </w:pPr>
      <w:r>
        <w:rPr>
          <w:rFonts w:ascii="Times New Roman"/>
          <w:b w:val="false"/>
          <w:i w:val="false"/>
          <w:color w:val="000000"/>
          <w:sz w:val="28"/>
        </w:rPr>
        <w:t>
      бюджеттік кредиттерді өтеу 29 710 мың теңге;</w:t>
      </w:r>
    </w:p>
    <w:bookmarkEnd w:id="11"/>
    <w:bookmarkStart w:name="z107" w:id="12"/>
    <w:p>
      <w:pPr>
        <w:spacing w:after="0"/>
        <w:ind w:left="0"/>
        <w:jc w:val="both"/>
      </w:pPr>
      <w:r>
        <w:rPr>
          <w:rFonts w:ascii="Times New Roman"/>
          <w:b w:val="false"/>
          <w:i w:val="false"/>
          <w:color w:val="000000"/>
          <w:sz w:val="28"/>
        </w:rPr>
        <w:t>
      4) қаржы активтерімен жасалатын операциялар бойынша сальдо 0 теңге;</w:t>
      </w:r>
    </w:p>
    <w:bookmarkEnd w:id="12"/>
    <w:bookmarkStart w:name="z108" w:id="13"/>
    <w:p>
      <w:pPr>
        <w:spacing w:after="0"/>
        <w:ind w:left="0"/>
        <w:jc w:val="both"/>
      </w:pPr>
      <w:r>
        <w:rPr>
          <w:rFonts w:ascii="Times New Roman"/>
          <w:b w:val="false"/>
          <w:i w:val="false"/>
          <w:color w:val="000000"/>
          <w:sz w:val="28"/>
        </w:rPr>
        <w:t>
      5) бюджет тапшылығы (профициті) -1 016 316,8 мың теңге;</w:t>
      </w:r>
    </w:p>
    <w:bookmarkEnd w:id="13"/>
    <w:bookmarkStart w:name="z109" w:id="14"/>
    <w:p>
      <w:pPr>
        <w:spacing w:after="0"/>
        <w:ind w:left="0"/>
        <w:jc w:val="both"/>
      </w:pPr>
      <w:r>
        <w:rPr>
          <w:rFonts w:ascii="Times New Roman"/>
          <w:b w:val="false"/>
          <w:i w:val="false"/>
          <w:color w:val="000000"/>
          <w:sz w:val="28"/>
        </w:rPr>
        <w:t>
      6) бюджет тапшылығын қаржыландыру (профицитті пайдалану) 1 016 316,8 мың теңге.</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тармаққа өзгерістер енгізілді - Ақтөбе облысы Темір аудандық мәслихатының 12.03.2020 </w:t>
      </w:r>
      <w:r>
        <w:rPr>
          <w:rFonts w:ascii="Times New Roman"/>
          <w:b w:val="false"/>
          <w:i w:val="false"/>
          <w:color w:val="000000"/>
          <w:sz w:val="28"/>
        </w:rPr>
        <w:t>№ 440</w:t>
      </w:r>
      <w:r>
        <w:rPr>
          <w:rFonts w:ascii="Times New Roman"/>
          <w:b w:val="false"/>
          <w:i w:val="false"/>
          <w:color w:val="ff0000"/>
          <w:sz w:val="28"/>
        </w:rPr>
        <w:t xml:space="preserve"> (01.01.2020 бастап қолданысқа енгізіледі); 11.05.2020 </w:t>
      </w:r>
      <w:r>
        <w:rPr>
          <w:rFonts w:ascii="Times New Roman"/>
          <w:b w:val="false"/>
          <w:i w:val="false"/>
          <w:color w:val="000000"/>
          <w:sz w:val="28"/>
        </w:rPr>
        <w:t>№ 473</w:t>
      </w:r>
      <w:r>
        <w:rPr>
          <w:rFonts w:ascii="Times New Roman"/>
          <w:b w:val="false"/>
          <w:i w:val="false"/>
          <w:color w:val="ff0000"/>
          <w:sz w:val="28"/>
        </w:rPr>
        <w:t xml:space="preserve"> (01.01.2020 бастап қолданысқа енгізіледі); 12.06.2020 </w:t>
      </w:r>
      <w:r>
        <w:rPr>
          <w:rFonts w:ascii="Times New Roman"/>
          <w:b w:val="false"/>
          <w:i w:val="false"/>
          <w:color w:val="000000"/>
          <w:sz w:val="28"/>
        </w:rPr>
        <w:t>№ 491</w:t>
      </w:r>
      <w:r>
        <w:rPr>
          <w:rFonts w:ascii="Times New Roman"/>
          <w:b w:val="false"/>
          <w:i w:val="false"/>
          <w:color w:val="ff0000"/>
          <w:sz w:val="28"/>
        </w:rPr>
        <w:t xml:space="preserve"> (01.01.2020 бастап қолданысқа енгізіледі); 20.08.2020 № 508 (01.01.2020 бастап қолданысқа енгізіледі); 30.10.2020 </w:t>
      </w:r>
      <w:r>
        <w:rPr>
          <w:rFonts w:ascii="Times New Roman"/>
          <w:b w:val="false"/>
          <w:i w:val="false"/>
          <w:color w:val="000000"/>
          <w:sz w:val="28"/>
        </w:rPr>
        <w:t>№ 526</w:t>
      </w:r>
      <w:r>
        <w:rPr>
          <w:rFonts w:ascii="Times New Roman"/>
          <w:b w:val="false"/>
          <w:i w:val="false"/>
          <w:color w:val="ff0000"/>
          <w:sz w:val="28"/>
        </w:rPr>
        <w:t xml:space="preserve"> (01.01.2020 бастап қолданысқа енгізіледі); 14.12.2020 </w:t>
      </w:r>
      <w:r>
        <w:rPr>
          <w:rFonts w:ascii="Times New Roman"/>
          <w:b w:val="false"/>
          <w:i w:val="false"/>
          <w:color w:val="000000"/>
          <w:sz w:val="28"/>
        </w:rPr>
        <w:t>№ 548</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3" w:id="15"/>
    <w:p>
      <w:pPr>
        <w:spacing w:after="0"/>
        <w:ind w:left="0"/>
        <w:jc w:val="both"/>
      </w:pPr>
      <w:r>
        <w:rPr>
          <w:rFonts w:ascii="Times New Roman"/>
          <w:b w:val="false"/>
          <w:i w:val="false"/>
          <w:color w:val="000000"/>
          <w:sz w:val="28"/>
        </w:rPr>
        <w:t>
      2. Аудандық бюджеттің кірісіне есептелетін болып ескерілсін:</w:t>
      </w:r>
    </w:p>
    <w:bookmarkEnd w:id="15"/>
    <w:bookmarkStart w:name="z111" w:id="16"/>
    <w:p>
      <w:pPr>
        <w:spacing w:after="0"/>
        <w:ind w:left="0"/>
        <w:jc w:val="both"/>
      </w:pPr>
      <w:r>
        <w:rPr>
          <w:rFonts w:ascii="Times New Roman"/>
          <w:b w:val="false"/>
          <w:i w:val="false"/>
          <w:color w:val="000000"/>
          <w:sz w:val="28"/>
        </w:rPr>
        <w:t>
      салықтық түсімдер:</w:t>
      </w:r>
    </w:p>
    <w:bookmarkEnd w:id="16"/>
    <w:bookmarkStart w:name="z112" w:id="17"/>
    <w:p>
      <w:pPr>
        <w:spacing w:after="0"/>
        <w:ind w:left="0"/>
        <w:jc w:val="both"/>
      </w:pPr>
      <w:r>
        <w:rPr>
          <w:rFonts w:ascii="Times New Roman"/>
          <w:b w:val="false"/>
          <w:i w:val="false"/>
          <w:color w:val="000000"/>
          <w:sz w:val="28"/>
        </w:rPr>
        <w:t>
      жеке табыс салығы;</w:t>
      </w:r>
    </w:p>
    <w:bookmarkEnd w:id="17"/>
    <w:bookmarkStart w:name="z113" w:id="18"/>
    <w:p>
      <w:pPr>
        <w:spacing w:after="0"/>
        <w:ind w:left="0"/>
        <w:jc w:val="both"/>
      </w:pPr>
      <w:r>
        <w:rPr>
          <w:rFonts w:ascii="Times New Roman"/>
          <w:b w:val="false"/>
          <w:i w:val="false"/>
          <w:color w:val="000000"/>
          <w:sz w:val="28"/>
        </w:rPr>
        <w:t>
      әлеуметтік салық;</w:t>
      </w:r>
    </w:p>
    <w:bookmarkEnd w:id="18"/>
    <w:bookmarkStart w:name="z114" w:id="19"/>
    <w:p>
      <w:pPr>
        <w:spacing w:after="0"/>
        <w:ind w:left="0"/>
        <w:jc w:val="both"/>
      </w:pPr>
      <w:r>
        <w:rPr>
          <w:rFonts w:ascii="Times New Roman"/>
          <w:b w:val="false"/>
          <w:i w:val="false"/>
          <w:color w:val="000000"/>
          <w:sz w:val="28"/>
        </w:rPr>
        <w:t>
      мүлікке салынатын салықтар;</w:t>
      </w:r>
    </w:p>
    <w:bookmarkEnd w:id="19"/>
    <w:bookmarkStart w:name="z115" w:id="20"/>
    <w:p>
      <w:pPr>
        <w:spacing w:after="0"/>
        <w:ind w:left="0"/>
        <w:jc w:val="both"/>
      </w:pPr>
      <w:r>
        <w:rPr>
          <w:rFonts w:ascii="Times New Roman"/>
          <w:b w:val="false"/>
          <w:i w:val="false"/>
          <w:color w:val="000000"/>
          <w:sz w:val="28"/>
        </w:rPr>
        <w:t>
      бірыңғай жер салығы;</w:t>
      </w:r>
    </w:p>
    <w:bookmarkEnd w:id="20"/>
    <w:bookmarkStart w:name="z116" w:id="21"/>
    <w:p>
      <w:pPr>
        <w:spacing w:after="0"/>
        <w:ind w:left="0"/>
        <w:jc w:val="both"/>
      </w:pPr>
      <w:r>
        <w:rPr>
          <w:rFonts w:ascii="Times New Roman"/>
          <w:b w:val="false"/>
          <w:i w:val="false"/>
          <w:color w:val="000000"/>
          <w:sz w:val="28"/>
        </w:rPr>
        <w:t>
      акциздер;</w:t>
      </w:r>
    </w:p>
    <w:bookmarkEnd w:id="21"/>
    <w:bookmarkStart w:name="z117" w:id="22"/>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w:t>
      </w:r>
    </w:p>
    <w:bookmarkEnd w:id="22"/>
    <w:bookmarkStart w:name="z118" w:id="23"/>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bookmarkEnd w:id="23"/>
    <w:bookmarkStart w:name="z119" w:id="24"/>
    <w:p>
      <w:pPr>
        <w:spacing w:after="0"/>
        <w:ind w:left="0"/>
        <w:jc w:val="both"/>
      </w:pPr>
      <w:r>
        <w:rPr>
          <w:rFonts w:ascii="Times New Roman"/>
          <w:b w:val="false"/>
          <w:i w:val="false"/>
          <w:color w:val="000000"/>
          <w:sz w:val="28"/>
        </w:rPr>
        <w:t>
      тіркелген салық;</w:t>
      </w:r>
    </w:p>
    <w:bookmarkEnd w:id="24"/>
    <w:bookmarkStart w:name="z120" w:id="25"/>
    <w:p>
      <w:pPr>
        <w:spacing w:after="0"/>
        <w:ind w:left="0"/>
        <w:jc w:val="both"/>
      </w:pPr>
      <w:r>
        <w:rPr>
          <w:rFonts w:ascii="Times New Roman"/>
          <w:b w:val="false"/>
          <w:i w:val="false"/>
          <w:color w:val="000000"/>
          <w:sz w:val="28"/>
        </w:rPr>
        <w:t>
      мемлекеттік баж;</w:t>
      </w:r>
    </w:p>
    <w:bookmarkEnd w:id="25"/>
    <w:bookmarkStart w:name="z121" w:id="26"/>
    <w:p>
      <w:pPr>
        <w:spacing w:after="0"/>
        <w:ind w:left="0"/>
        <w:jc w:val="both"/>
      </w:pPr>
      <w:r>
        <w:rPr>
          <w:rFonts w:ascii="Times New Roman"/>
          <w:b w:val="false"/>
          <w:i w:val="false"/>
          <w:color w:val="000000"/>
          <w:sz w:val="28"/>
        </w:rPr>
        <w:t>
      салықтық емес түсімдер:</w:t>
      </w:r>
    </w:p>
    <w:bookmarkEnd w:id="26"/>
    <w:bookmarkStart w:name="z122" w:id="27"/>
    <w:p>
      <w:pPr>
        <w:spacing w:after="0"/>
        <w:ind w:left="0"/>
        <w:jc w:val="both"/>
      </w:pPr>
      <w:r>
        <w:rPr>
          <w:rFonts w:ascii="Times New Roman"/>
          <w:b w:val="false"/>
          <w:i w:val="false"/>
          <w:color w:val="000000"/>
          <w:sz w:val="28"/>
        </w:rPr>
        <w:t>
      мемлекеттік бюджеттен берілетін кредиттер бойынша сыйақылар;</w:t>
      </w:r>
    </w:p>
    <w:bookmarkEnd w:id="27"/>
    <w:bookmarkStart w:name="z123" w:id="28"/>
    <w:p>
      <w:pPr>
        <w:spacing w:after="0"/>
        <w:ind w:left="0"/>
        <w:jc w:val="both"/>
      </w:pPr>
      <w:r>
        <w:rPr>
          <w:rFonts w:ascii="Times New Roman"/>
          <w:b w:val="false"/>
          <w:i w:val="false"/>
          <w:color w:val="000000"/>
          <w:sz w:val="28"/>
        </w:rPr>
        <w:t>
      аудандық бюджетке түсетін салықтық емес басқа да түсімдер;</w:t>
      </w:r>
    </w:p>
    <w:bookmarkEnd w:id="28"/>
    <w:bookmarkStart w:name="z124" w:id="29"/>
    <w:p>
      <w:pPr>
        <w:spacing w:after="0"/>
        <w:ind w:left="0"/>
        <w:jc w:val="both"/>
      </w:pPr>
      <w:r>
        <w:rPr>
          <w:rFonts w:ascii="Times New Roman"/>
          <w:b w:val="false"/>
          <w:i w:val="false"/>
          <w:color w:val="000000"/>
          <w:sz w:val="28"/>
        </w:rPr>
        <w:t>
      негізгі капиталды сатудан түсетін түсімдер:</w:t>
      </w:r>
    </w:p>
    <w:bookmarkEnd w:id="29"/>
    <w:bookmarkStart w:name="z125" w:id="30"/>
    <w:p>
      <w:pPr>
        <w:spacing w:after="0"/>
        <w:ind w:left="0"/>
        <w:jc w:val="both"/>
      </w:pPr>
      <w:r>
        <w:rPr>
          <w:rFonts w:ascii="Times New Roman"/>
          <w:b w:val="false"/>
          <w:i w:val="false"/>
          <w:color w:val="000000"/>
          <w:sz w:val="28"/>
        </w:rPr>
        <w:t>
      мемлекеттік мекемелерге бекітілген мемлекеттік мүлікті сату;</w:t>
      </w:r>
    </w:p>
    <w:bookmarkEnd w:id="30"/>
    <w:bookmarkStart w:name="z126" w:id="31"/>
    <w:p>
      <w:pPr>
        <w:spacing w:after="0"/>
        <w:ind w:left="0"/>
        <w:jc w:val="both"/>
      </w:pPr>
      <w:r>
        <w:rPr>
          <w:rFonts w:ascii="Times New Roman"/>
          <w:b w:val="false"/>
          <w:i w:val="false"/>
          <w:color w:val="000000"/>
          <w:sz w:val="28"/>
        </w:rPr>
        <w:t>
      жер учаскелерін жалға беру құқығын сатқаны үшін төлемақы.</w:t>
      </w:r>
    </w:p>
    <w:bookmarkEnd w:id="31"/>
    <w:bookmarkStart w:name="z4"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2020 жылғы 1 қаңтардан бастап:</w:t>
      </w:r>
    </w:p>
    <w:bookmarkEnd w:id="32"/>
    <w:p>
      <w:pPr>
        <w:spacing w:after="0"/>
        <w:ind w:left="0"/>
        <w:jc w:val="both"/>
      </w:pPr>
      <w:r>
        <w:rPr>
          <w:rFonts w:ascii="Times New Roman"/>
          <w:b w:val="false"/>
          <w:i w:val="false"/>
          <w:color w:val="000000"/>
          <w:sz w:val="28"/>
        </w:rPr>
        <w:t>
      1) жалақының ең төменгі мөлшері 42 500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2 651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 күнкөріс деңгейінің шамасы 31 183 теңге;</w:t>
      </w:r>
    </w:p>
    <w:p>
      <w:pPr>
        <w:spacing w:after="0"/>
        <w:ind w:left="0"/>
        <w:jc w:val="both"/>
      </w:pPr>
      <w:r>
        <w:rPr>
          <w:rFonts w:ascii="Times New Roman"/>
          <w:b w:val="false"/>
          <w:i w:val="false"/>
          <w:color w:val="000000"/>
          <w:sz w:val="28"/>
        </w:rPr>
        <w:t>
      2020 жылғы 1 сәуірден бастап:</w:t>
      </w:r>
    </w:p>
    <w:p>
      <w:pPr>
        <w:spacing w:after="0"/>
        <w:ind w:left="0"/>
        <w:jc w:val="both"/>
      </w:pPr>
      <w:r>
        <w:rPr>
          <w:rFonts w:ascii="Times New Roman"/>
          <w:b w:val="false"/>
          <w:i w:val="false"/>
          <w:color w:val="000000"/>
          <w:sz w:val="28"/>
        </w:rPr>
        <w:t>
      1)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2 778 теңге;</w:t>
      </w:r>
    </w:p>
    <w:p>
      <w:pPr>
        <w:spacing w:after="0"/>
        <w:ind w:left="0"/>
        <w:jc w:val="both"/>
      </w:pPr>
      <w:r>
        <w:rPr>
          <w:rFonts w:ascii="Times New Roman"/>
          <w:b w:val="false"/>
          <w:i w:val="false"/>
          <w:color w:val="000000"/>
          <w:sz w:val="28"/>
        </w:rPr>
        <w:t>
      2) базалық әлеуметтiк төлемдердiң мөлшерлерiн есептеу үшiн ең төмен күнкөрiс деңгейiнiң шамасы 32 668 теңге көлемінде белгіленгені ескерілсін және басшылыққа алынсын.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 тармаққа жаңа редакцияда - Ақтөбе облысы Темір аудандық мәслихатының 12.06.2020 </w:t>
      </w:r>
      <w:r>
        <w:rPr>
          <w:rFonts w:ascii="Times New Roman"/>
          <w:b w:val="false"/>
          <w:i w:val="false"/>
          <w:color w:val="000000"/>
          <w:sz w:val="28"/>
        </w:rPr>
        <w:t>№ 491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5" w:id="33"/>
    <w:p>
      <w:pPr>
        <w:spacing w:after="0"/>
        <w:ind w:left="0"/>
        <w:jc w:val="both"/>
      </w:pPr>
      <w:r>
        <w:rPr>
          <w:rFonts w:ascii="Times New Roman"/>
          <w:b w:val="false"/>
          <w:i w:val="false"/>
          <w:color w:val="000000"/>
          <w:sz w:val="28"/>
        </w:rPr>
        <w:t>
      4. 2020 жылға арналған аудандық бюджетте облыстық бюджеттен аудандық бюджетке 3 036 000 мың теңге сомасында берілетін субвенциялар көлемдері ескерілсiн.</w:t>
      </w:r>
    </w:p>
    <w:bookmarkEnd w:id="33"/>
    <w:bookmarkStart w:name="z6" w:id="34"/>
    <w:p>
      <w:pPr>
        <w:spacing w:after="0"/>
        <w:ind w:left="0"/>
        <w:jc w:val="both"/>
      </w:pPr>
      <w:r>
        <w:rPr>
          <w:rFonts w:ascii="Times New Roman"/>
          <w:b w:val="false"/>
          <w:i w:val="false"/>
          <w:color w:val="000000"/>
          <w:sz w:val="28"/>
        </w:rPr>
        <w:t>
      5. 2020 жылға арналған аудандық бюджетте аудандық бюджеттен аудандық маңызы бар қала, ауылдық округтер бюджеттеріне берілетін субвенциялар көлемдері 643 328 мың теңге сомасында ескерілсін, оның ішінде:</w:t>
      </w:r>
    </w:p>
    <w:bookmarkEnd w:id="34"/>
    <w:bookmarkStart w:name="z133" w:id="35"/>
    <w:p>
      <w:pPr>
        <w:spacing w:after="0"/>
        <w:ind w:left="0"/>
        <w:jc w:val="both"/>
      </w:pPr>
      <w:r>
        <w:rPr>
          <w:rFonts w:ascii="Times New Roman"/>
          <w:b w:val="false"/>
          <w:i w:val="false"/>
          <w:color w:val="000000"/>
          <w:sz w:val="28"/>
        </w:rPr>
        <w:t>
      Темір қаласына 53 296 мың теңге;</w:t>
      </w:r>
    </w:p>
    <w:bookmarkEnd w:id="35"/>
    <w:bookmarkStart w:name="z134" w:id="36"/>
    <w:p>
      <w:pPr>
        <w:spacing w:after="0"/>
        <w:ind w:left="0"/>
        <w:jc w:val="both"/>
      </w:pPr>
      <w:r>
        <w:rPr>
          <w:rFonts w:ascii="Times New Roman"/>
          <w:b w:val="false"/>
          <w:i w:val="false"/>
          <w:color w:val="000000"/>
          <w:sz w:val="28"/>
        </w:rPr>
        <w:t>
      Шұбарқұдық ауылдық округіне 235 861 мың теңге;</w:t>
      </w:r>
    </w:p>
    <w:bookmarkEnd w:id="36"/>
    <w:bookmarkStart w:name="z135" w:id="37"/>
    <w:p>
      <w:pPr>
        <w:spacing w:after="0"/>
        <w:ind w:left="0"/>
        <w:jc w:val="both"/>
      </w:pPr>
      <w:r>
        <w:rPr>
          <w:rFonts w:ascii="Times New Roman"/>
          <w:b w:val="false"/>
          <w:i w:val="false"/>
          <w:color w:val="000000"/>
          <w:sz w:val="28"/>
        </w:rPr>
        <w:t>
      Саркөл ауылдық округіне 56 392 мың теңге;</w:t>
      </w:r>
    </w:p>
    <w:bookmarkEnd w:id="37"/>
    <w:bookmarkStart w:name="z136" w:id="38"/>
    <w:p>
      <w:pPr>
        <w:spacing w:after="0"/>
        <w:ind w:left="0"/>
        <w:jc w:val="both"/>
      </w:pPr>
      <w:r>
        <w:rPr>
          <w:rFonts w:ascii="Times New Roman"/>
          <w:b w:val="false"/>
          <w:i w:val="false"/>
          <w:color w:val="000000"/>
          <w:sz w:val="28"/>
        </w:rPr>
        <w:t>
      Кеңестуы ауылдық округіне 65 469 мың теңге;</w:t>
      </w:r>
    </w:p>
    <w:bookmarkEnd w:id="38"/>
    <w:bookmarkStart w:name="z137" w:id="39"/>
    <w:p>
      <w:pPr>
        <w:spacing w:after="0"/>
        <w:ind w:left="0"/>
        <w:jc w:val="both"/>
      </w:pPr>
      <w:r>
        <w:rPr>
          <w:rFonts w:ascii="Times New Roman"/>
          <w:b w:val="false"/>
          <w:i w:val="false"/>
          <w:color w:val="000000"/>
          <w:sz w:val="28"/>
        </w:rPr>
        <w:t>
      Кеңқияқ ауылдық округіне 78 804 мың теңге;</w:t>
      </w:r>
    </w:p>
    <w:bookmarkEnd w:id="39"/>
    <w:bookmarkStart w:name="z138" w:id="40"/>
    <w:p>
      <w:pPr>
        <w:spacing w:after="0"/>
        <w:ind w:left="0"/>
        <w:jc w:val="both"/>
      </w:pPr>
      <w:r>
        <w:rPr>
          <w:rFonts w:ascii="Times New Roman"/>
          <w:b w:val="false"/>
          <w:i w:val="false"/>
          <w:color w:val="000000"/>
          <w:sz w:val="28"/>
        </w:rPr>
        <w:t>
      Ақсай ауылдық округіне 28 584 мың теңге;</w:t>
      </w:r>
    </w:p>
    <w:bookmarkEnd w:id="40"/>
    <w:bookmarkStart w:name="z139" w:id="41"/>
    <w:p>
      <w:pPr>
        <w:spacing w:after="0"/>
        <w:ind w:left="0"/>
        <w:jc w:val="both"/>
      </w:pPr>
      <w:r>
        <w:rPr>
          <w:rFonts w:ascii="Times New Roman"/>
          <w:b w:val="false"/>
          <w:i w:val="false"/>
          <w:color w:val="000000"/>
          <w:sz w:val="28"/>
        </w:rPr>
        <w:t>
      Алтықарасу ауылдық округіне 20 353 мың теңге;</w:t>
      </w:r>
    </w:p>
    <w:bookmarkEnd w:id="41"/>
    <w:bookmarkStart w:name="z140" w:id="42"/>
    <w:p>
      <w:pPr>
        <w:spacing w:after="0"/>
        <w:ind w:left="0"/>
        <w:jc w:val="both"/>
      </w:pPr>
      <w:r>
        <w:rPr>
          <w:rFonts w:ascii="Times New Roman"/>
          <w:b w:val="false"/>
          <w:i w:val="false"/>
          <w:color w:val="000000"/>
          <w:sz w:val="28"/>
        </w:rPr>
        <w:t>
      Қайыңды ауылдық округіне 27 673 мың теңге;</w:t>
      </w:r>
    </w:p>
    <w:bookmarkEnd w:id="42"/>
    <w:bookmarkStart w:name="z141" w:id="43"/>
    <w:p>
      <w:pPr>
        <w:spacing w:after="0"/>
        <w:ind w:left="0"/>
        <w:jc w:val="both"/>
      </w:pPr>
      <w:r>
        <w:rPr>
          <w:rFonts w:ascii="Times New Roman"/>
          <w:b w:val="false"/>
          <w:i w:val="false"/>
          <w:color w:val="000000"/>
          <w:sz w:val="28"/>
        </w:rPr>
        <w:t>
      Жақсымай ауылдық округіне 50 958 мың теңге;</w:t>
      </w:r>
    </w:p>
    <w:bookmarkEnd w:id="43"/>
    <w:bookmarkStart w:name="z142" w:id="44"/>
    <w:p>
      <w:pPr>
        <w:spacing w:after="0"/>
        <w:ind w:left="0"/>
        <w:jc w:val="both"/>
      </w:pPr>
      <w:r>
        <w:rPr>
          <w:rFonts w:ascii="Times New Roman"/>
          <w:b w:val="false"/>
          <w:i w:val="false"/>
          <w:color w:val="000000"/>
          <w:sz w:val="28"/>
        </w:rPr>
        <w:t>
      Тасқопа ауылдық округіне 25 938 мың теңге.</w:t>
      </w:r>
    </w:p>
    <w:bookmarkEnd w:id="44"/>
    <w:bookmarkStart w:name="z7" w:id="45"/>
    <w:p>
      <w:pPr>
        <w:spacing w:after="0"/>
        <w:ind w:left="0"/>
        <w:jc w:val="both"/>
      </w:pPr>
      <w:r>
        <w:rPr>
          <w:rFonts w:ascii="Times New Roman"/>
          <w:b w:val="false"/>
          <w:i w:val="false"/>
          <w:color w:val="000000"/>
          <w:sz w:val="28"/>
        </w:rPr>
        <w:t>
      6</w:t>
      </w:r>
      <w:r>
        <w:rPr>
          <w:rFonts w:ascii="Times New Roman"/>
          <w:b w:val="false"/>
          <w:i w:val="false"/>
          <w:color w:val="000000"/>
          <w:sz w:val="28"/>
        </w:rPr>
        <w:t>. 2020 жылға арналған аудандық бюджетте республикалық бюджеттен нысаналы ағымдағы трансферттер түсімі ескерілсін:</w:t>
      </w:r>
    </w:p>
    <w:bookmarkEnd w:id="45"/>
    <w:p>
      <w:pPr>
        <w:spacing w:after="0"/>
        <w:ind w:left="0"/>
        <w:jc w:val="both"/>
      </w:pPr>
      <w:r>
        <w:rPr>
          <w:rFonts w:ascii="Times New Roman"/>
          <w:b w:val="false"/>
          <w:i w:val="false"/>
          <w:color w:val="000000"/>
          <w:sz w:val="28"/>
        </w:rPr>
        <w:t>
      1) мемлекеттік атаулы әлеуметтік көмекті төлеуге 45 699 мың теңге;</w:t>
      </w:r>
    </w:p>
    <w:p>
      <w:pPr>
        <w:spacing w:after="0"/>
        <w:ind w:left="0"/>
        <w:jc w:val="both"/>
      </w:pPr>
      <w:r>
        <w:rPr>
          <w:rFonts w:ascii="Times New Roman"/>
          <w:b w:val="false"/>
          <w:i w:val="false"/>
          <w:color w:val="000000"/>
          <w:sz w:val="28"/>
        </w:rPr>
        <w:t>
      2) балаларға кепілдендірілген әлеуметтік пакетке 52 674 мың теңге;</w:t>
      </w:r>
    </w:p>
    <w:p>
      <w:pPr>
        <w:spacing w:after="0"/>
        <w:ind w:left="0"/>
        <w:jc w:val="both"/>
      </w:pPr>
      <w:r>
        <w:rPr>
          <w:rFonts w:ascii="Times New Roman"/>
          <w:b w:val="false"/>
          <w:i w:val="false"/>
          <w:color w:val="000000"/>
          <w:sz w:val="28"/>
        </w:rPr>
        <w:t>
      3) мүгедектерді міндетті гигиеналық құралдармен қамтамасыз ету нормаларын ұлғайтуға 2 010 мың теңге;</w:t>
      </w:r>
    </w:p>
    <w:p>
      <w:pPr>
        <w:spacing w:after="0"/>
        <w:ind w:left="0"/>
        <w:jc w:val="both"/>
      </w:pPr>
      <w:r>
        <w:rPr>
          <w:rFonts w:ascii="Times New Roman"/>
          <w:b w:val="false"/>
          <w:i w:val="false"/>
          <w:color w:val="000000"/>
          <w:sz w:val="28"/>
        </w:rPr>
        <w:t>
      4) техникалық көмекшi (компенсаторлық) құралдар тiзбесiн кеңейтуге 4 300 мың теңге;</w:t>
      </w:r>
    </w:p>
    <w:p>
      <w:pPr>
        <w:spacing w:after="0"/>
        <w:ind w:left="0"/>
        <w:jc w:val="both"/>
      </w:pPr>
      <w:r>
        <w:rPr>
          <w:rFonts w:ascii="Times New Roman"/>
          <w:b w:val="false"/>
          <w:i w:val="false"/>
          <w:color w:val="000000"/>
          <w:sz w:val="28"/>
        </w:rPr>
        <w:t>
      5) мүгедектерді жұмысқа орналастыру үшін арнайы жұмыс орындарын құруға жұмыс берушінің шығындарын субсидиялауға 198 мың теңге;</w:t>
      </w:r>
    </w:p>
    <w:p>
      <w:pPr>
        <w:spacing w:after="0"/>
        <w:ind w:left="0"/>
        <w:jc w:val="both"/>
      </w:pPr>
      <w:r>
        <w:rPr>
          <w:rFonts w:ascii="Times New Roman"/>
          <w:b w:val="false"/>
          <w:i w:val="false"/>
          <w:color w:val="000000"/>
          <w:sz w:val="28"/>
        </w:rPr>
        <w:t>
      6) жалақыны ішінара субсидиялауға және жастар практикасына 52 768 мың теңге;</w:t>
      </w:r>
    </w:p>
    <w:p>
      <w:pPr>
        <w:spacing w:after="0"/>
        <w:ind w:left="0"/>
        <w:jc w:val="both"/>
      </w:pPr>
      <w:r>
        <w:rPr>
          <w:rFonts w:ascii="Times New Roman"/>
          <w:b w:val="false"/>
          <w:i w:val="false"/>
          <w:color w:val="000000"/>
          <w:sz w:val="28"/>
        </w:rPr>
        <w:t>
      7)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 беруге 27 224 мың теңге;</w:t>
      </w:r>
    </w:p>
    <w:p>
      <w:pPr>
        <w:spacing w:after="0"/>
        <w:ind w:left="0"/>
        <w:jc w:val="both"/>
      </w:pPr>
      <w:r>
        <w:rPr>
          <w:rFonts w:ascii="Times New Roman"/>
          <w:b w:val="false"/>
          <w:i w:val="false"/>
          <w:color w:val="000000"/>
          <w:sz w:val="28"/>
        </w:rPr>
        <w:t>
      8) халықты әлеуметтік қорғау мемлекеттік ұйымдарында арнаулы әлеуметтік қызметтер көрсететін жұмысшылардың жалақысына үстеме ақылар белгілеуге 3 212 мың теңге;</w:t>
      </w:r>
    </w:p>
    <w:p>
      <w:pPr>
        <w:spacing w:after="0"/>
        <w:ind w:left="0"/>
        <w:jc w:val="both"/>
      </w:pPr>
      <w:r>
        <w:rPr>
          <w:rFonts w:ascii="Times New Roman"/>
          <w:b w:val="false"/>
          <w:i w:val="false"/>
          <w:color w:val="000000"/>
          <w:sz w:val="28"/>
        </w:rPr>
        <w:t>
      9) мемлекеттік мектепке дейінгі білім беру ұйымдары педагогтерінің еңбегіне ақы төлеуді ұлғайтуға 68 090 мың теңге;</w:t>
      </w:r>
    </w:p>
    <w:p>
      <w:pPr>
        <w:spacing w:after="0"/>
        <w:ind w:left="0"/>
        <w:jc w:val="both"/>
      </w:pPr>
      <w:r>
        <w:rPr>
          <w:rFonts w:ascii="Times New Roman"/>
          <w:b w:val="false"/>
          <w:i w:val="false"/>
          <w:color w:val="000000"/>
          <w:sz w:val="28"/>
        </w:rPr>
        <w:t>
      10) мемлекеттік мектепке дейінгі білім беру ұйымдарының педагогтеріне біліктілік санаты үшін қосымша ақы төлеуге 0 мың теңге;</w:t>
      </w:r>
    </w:p>
    <w:p>
      <w:pPr>
        <w:spacing w:after="0"/>
        <w:ind w:left="0"/>
        <w:jc w:val="both"/>
      </w:pPr>
      <w:r>
        <w:rPr>
          <w:rFonts w:ascii="Times New Roman"/>
          <w:b w:val="false"/>
          <w:i w:val="false"/>
          <w:color w:val="000000"/>
          <w:sz w:val="28"/>
        </w:rPr>
        <w:t>
      11) орта білім беру ұйымдарын жан басына шаққандағы қаржыландыруды сынақтан өткізуге 2 634 мың теңге;</w:t>
      </w:r>
    </w:p>
    <w:p>
      <w:pPr>
        <w:spacing w:after="0"/>
        <w:ind w:left="0"/>
        <w:jc w:val="both"/>
      </w:pPr>
      <w:r>
        <w:rPr>
          <w:rFonts w:ascii="Times New Roman"/>
          <w:b w:val="false"/>
          <w:i w:val="false"/>
          <w:color w:val="000000"/>
          <w:sz w:val="28"/>
        </w:rPr>
        <w:t>
      12) мемлекеттік орта білім беру ұйымдары педагогтерінің еңбегіне ақы төлеуді ұлғайтуға 756 333 мың теңге;</w:t>
      </w:r>
    </w:p>
    <w:p>
      <w:pPr>
        <w:spacing w:after="0"/>
        <w:ind w:left="0"/>
        <w:jc w:val="both"/>
      </w:pPr>
      <w:r>
        <w:rPr>
          <w:rFonts w:ascii="Times New Roman"/>
          <w:b w:val="false"/>
          <w:i w:val="false"/>
          <w:color w:val="000000"/>
          <w:sz w:val="28"/>
        </w:rPr>
        <w:t>
      13) мемлекеттік орта білім беру ұйымдарының педагогтеріне біліктілік санаты үшін қосымша ақы төлеуге 258 477 мың теңге;</w:t>
      </w:r>
    </w:p>
    <w:p>
      <w:pPr>
        <w:spacing w:after="0"/>
        <w:ind w:left="0"/>
        <w:jc w:val="both"/>
      </w:pPr>
      <w:r>
        <w:rPr>
          <w:rFonts w:ascii="Times New Roman"/>
          <w:b w:val="false"/>
          <w:i w:val="false"/>
          <w:color w:val="000000"/>
          <w:sz w:val="28"/>
        </w:rPr>
        <w:t>
      14)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30 133 мың теңге;</w:t>
      </w:r>
    </w:p>
    <w:p>
      <w:pPr>
        <w:spacing w:after="0"/>
        <w:ind w:left="0"/>
        <w:jc w:val="both"/>
      </w:pPr>
      <w:r>
        <w:rPr>
          <w:rFonts w:ascii="Times New Roman"/>
          <w:b w:val="false"/>
          <w:i w:val="false"/>
          <w:color w:val="000000"/>
          <w:sz w:val="28"/>
        </w:rPr>
        <w:t>
      14-1) мүгедектерге қызмет көрсетуге бағдарланған ұйымдар орналасқан жерлерде жол белгілері мен сілтегіштерін орнатуға 65 мың теңге;</w:t>
      </w:r>
    </w:p>
    <w:p>
      <w:pPr>
        <w:spacing w:after="0"/>
        <w:ind w:left="0"/>
        <w:jc w:val="both"/>
      </w:pPr>
      <w:r>
        <w:rPr>
          <w:rFonts w:ascii="Times New Roman"/>
          <w:b w:val="false"/>
          <w:i w:val="false"/>
          <w:color w:val="000000"/>
          <w:sz w:val="28"/>
        </w:rPr>
        <w:t>
      14-2) халықтың әлеуметтік осал топтары және (немесе) аз қамтылған көпбалалы отбасылар үшін коммуналдық тұрғын үй қорының тұрғын үйін сатып алуға 23 650 мың теңге;</w:t>
      </w:r>
    </w:p>
    <w:p>
      <w:pPr>
        <w:spacing w:after="0"/>
        <w:ind w:left="0"/>
        <w:jc w:val="both"/>
      </w:pPr>
      <w:r>
        <w:rPr>
          <w:rFonts w:ascii="Times New Roman"/>
          <w:b w:val="false"/>
          <w:i w:val="false"/>
          <w:color w:val="000000"/>
          <w:sz w:val="28"/>
        </w:rPr>
        <w:t>
      14-3) көлік инфрақұрылымының басым жобаларын қаржыландыруға 45 546 мың теңге.</w:t>
      </w:r>
    </w:p>
    <w:p>
      <w:pPr>
        <w:spacing w:after="0"/>
        <w:ind w:left="0"/>
        <w:jc w:val="both"/>
      </w:pPr>
      <w:r>
        <w:rPr>
          <w:rFonts w:ascii="Times New Roman"/>
          <w:b w:val="false"/>
          <w:i w:val="false"/>
          <w:color w:val="000000"/>
          <w:sz w:val="28"/>
        </w:rPr>
        <w:t>
      14-4) қоғамдық жұмыстарға 45 440 мың теңге;</w:t>
      </w:r>
    </w:p>
    <w:p>
      <w:pPr>
        <w:spacing w:after="0"/>
        <w:ind w:left="0"/>
        <w:jc w:val="both"/>
      </w:pPr>
      <w:r>
        <w:rPr>
          <w:rFonts w:ascii="Times New Roman"/>
          <w:b w:val="false"/>
          <w:i w:val="false"/>
          <w:color w:val="000000"/>
          <w:sz w:val="28"/>
        </w:rPr>
        <w:t>
      14-5) шағын және орта бизнес субъектілеріне салықтық жүктемесін төмендетуге байланысты шығыстарды өтеуге 49 683 мың теңге;</w:t>
      </w:r>
    </w:p>
    <w:p>
      <w:pPr>
        <w:spacing w:after="0"/>
        <w:ind w:left="0"/>
        <w:jc w:val="both"/>
      </w:pPr>
      <w:r>
        <w:rPr>
          <w:rFonts w:ascii="Times New Roman"/>
          <w:b w:val="false"/>
          <w:i w:val="false"/>
          <w:color w:val="000000"/>
          <w:sz w:val="28"/>
        </w:rPr>
        <w:t>
      14–6) дене шынықтыру және спорт саласындағы мемлекеттік орта және қосымша білім беру ұйымдары мұғалімдерінің еңбегіне ақы төлеуді ұлғайтуға 18 000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Темір аудандық мәслихатының 12.03.2020 </w:t>
      </w:r>
      <w:r>
        <w:rPr>
          <w:rFonts w:ascii="Times New Roman"/>
          <w:b w:val="false"/>
          <w:i w:val="false"/>
          <w:color w:val="000000"/>
          <w:sz w:val="28"/>
        </w:rPr>
        <w:t>№ 440</w:t>
      </w:r>
      <w:r>
        <w:rPr>
          <w:rFonts w:ascii="Times New Roman"/>
          <w:b w:val="false"/>
          <w:i w:val="false"/>
          <w:color w:val="ff0000"/>
          <w:sz w:val="28"/>
        </w:rPr>
        <w:t xml:space="preserve"> (01.01.2020 бастап қолданысқа енгізіледі); 11.05.2020 </w:t>
      </w:r>
      <w:r>
        <w:rPr>
          <w:rFonts w:ascii="Times New Roman"/>
          <w:b w:val="false"/>
          <w:i w:val="false"/>
          <w:color w:val="000000"/>
          <w:sz w:val="28"/>
        </w:rPr>
        <w:t>№ 473</w:t>
      </w:r>
      <w:r>
        <w:rPr>
          <w:rFonts w:ascii="Times New Roman"/>
          <w:b w:val="false"/>
          <w:i w:val="false"/>
          <w:color w:val="ff0000"/>
          <w:sz w:val="28"/>
        </w:rPr>
        <w:t xml:space="preserve"> (01.01.2020 бастап қолданысқа енгізіледі); 12.06.2020 </w:t>
      </w:r>
      <w:r>
        <w:rPr>
          <w:rFonts w:ascii="Times New Roman"/>
          <w:b w:val="false"/>
          <w:i w:val="false"/>
          <w:color w:val="000000"/>
          <w:sz w:val="28"/>
        </w:rPr>
        <w:t>№ 491</w:t>
      </w:r>
      <w:r>
        <w:rPr>
          <w:rFonts w:ascii="Times New Roman"/>
          <w:b w:val="false"/>
          <w:i w:val="false"/>
          <w:color w:val="ff0000"/>
          <w:sz w:val="28"/>
        </w:rPr>
        <w:t xml:space="preserve"> (01.01.2020 бастап қолданысқа енгізіледі); 20.08.2020 № 508 (01.01.2020 бастап қолданысқа енгізіледі); 30.10.2020 </w:t>
      </w:r>
      <w:r>
        <w:rPr>
          <w:rFonts w:ascii="Times New Roman"/>
          <w:b w:val="false"/>
          <w:i w:val="false"/>
          <w:color w:val="000000"/>
          <w:sz w:val="28"/>
        </w:rPr>
        <w:t>№ 526</w:t>
      </w:r>
      <w:r>
        <w:rPr>
          <w:rFonts w:ascii="Times New Roman"/>
          <w:b w:val="false"/>
          <w:i w:val="false"/>
          <w:color w:val="ff0000"/>
          <w:sz w:val="28"/>
        </w:rPr>
        <w:t xml:space="preserve"> (01.01.2020 бастап қолданысқа енгізіледі); 14.12.2020 </w:t>
      </w:r>
      <w:r>
        <w:rPr>
          <w:rFonts w:ascii="Times New Roman"/>
          <w:b w:val="false"/>
          <w:i w:val="false"/>
          <w:color w:val="000000"/>
          <w:sz w:val="28"/>
        </w:rPr>
        <w:t>№ 548</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8" w:id="46"/>
    <w:p>
      <w:pPr>
        <w:spacing w:after="0"/>
        <w:ind w:left="0"/>
        <w:jc w:val="both"/>
      </w:pPr>
      <w:r>
        <w:rPr>
          <w:rFonts w:ascii="Times New Roman"/>
          <w:b w:val="false"/>
          <w:i w:val="false"/>
          <w:color w:val="000000"/>
          <w:sz w:val="28"/>
        </w:rPr>
        <w:t>
      7. 2020 жылға арналған аудандық бюджетте республикалық бюджеттен нысаналы дамытуға берілетін трансферттер түсімі ескерілсін:</w:t>
      </w:r>
    </w:p>
    <w:bookmarkEnd w:id="46"/>
    <w:bookmarkStart w:name="z164" w:id="47"/>
    <w:p>
      <w:pPr>
        <w:spacing w:after="0"/>
        <w:ind w:left="0"/>
        <w:jc w:val="both"/>
      </w:pPr>
      <w:r>
        <w:rPr>
          <w:rFonts w:ascii="Times New Roman"/>
          <w:b w:val="false"/>
          <w:i w:val="false"/>
          <w:color w:val="000000"/>
          <w:sz w:val="28"/>
        </w:rPr>
        <w:t>
      1) Тасқопа ауылында су құбыры желілерінің құрылысына 199 943 мың теңге;</w:t>
      </w:r>
    </w:p>
    <w:bookmarkEnd w:id="47"/>
    <w:bookmarkStart w:name="z165" w:id="48"/>
    <w:p>
      <w:pPr>
        <w:spacing w:after="0"/>
        <w:ind w:left="0"/>
        <w:jc w:val="both"/>
      </w:pPr>
      <w:r>
        <w:rPr>
          <w:rFonts w:ascii="Times New Roman"/>
          <w:b w:val="false"/>
          <w:i w:val="false"/>
          <w:color w:val="000000"/>
          <w:sz w:val="28"/>
        </w:rPr>
        <w:t>
      2) Кеңқияқ ауылында су құбыры желілерін қайта жаңартуға 200 000 мың теңге;</w:t>
      </w:r>
    </w:p>
    <w:bookmarkEnd w:id="48"/>
    <w:bookmarkStart w:name="z166" w:id="49"/>
    <w:p>
      <w:pPr>
        <w:spacing w:after="0"/>
        <w:ind w:left="0"/>
        <w:jc w:val="both"/>
      </w:pPr>
      <w:r>
        <w:rPr>
          <w:rFonts w:ascii="Times New Roman"/>
          <w:b w:val="false"/>
          <w:i w:val="false"/>
          <w:color w:val="000000"/>
          <w:sz w:val="28"/>
        </w:rPr>
        <w:t>
      3) Шұбарқұдық кентінде Қызылжар-3 шағын ауданында инженерлік-коммуникациялық инфрақұрылымының (газбен жабдықтау желілері) құрылысына 74 238 мың теңге;</w:t>
      </w:r>
    </w:p>
    <w:bookmarkEnd w:id="49"/>
    <w:bookmarkStart w:name="z167" w:id="50"/>
    <w:p>
      <w:pPr>
        <w:spacing w:after="0"/>
        <w:ind w:left="0"/>
        <w:jc w:val="both"/>
      </w:pPr>
      <w:r>
        <w:rPr>
          <w:rFonts w:ascii="Times New Roman"/>
          <w:b w:val="false"/>
          <w:i w:val="false"/>
          <w:color w:val="000000"/>
          <w:sz w:val="28"/>
        </w:rPr>
        <w:t>
      4) Шұбарқұдық кентінде Қызылжар шағын ауданында денешынықтыру-сауықтыру кешенінің құрылысына 95 528 мың теңге.</w:t>
      </w:r>
    </w:p>
    <w:bookmarkEnd w:id="50"/>
    <w:bookmarkStart w:name="z168" w:id="51"/>
    <w:p>
      <w:pPr>
        <w:spacing w:after="0"/>
        <w:ind w:left="0"/>
        <w:jc w:val="both"/>
      </w:pPr>
      <w:r>
        <w:rPr>
          <w:rFonts w:ascii="Times New Roman"/>
          <w:b w:val="false"/>
          <w:i w:val="false"/>
          <w:color w:val="000000"/>
          <w:sz w:val="28"/>
        </w:rPr>
        <w:t>
      4-1) Шұбарқұдық кентінің Қызылжар шағын ауданында Астана көшесінің көлік жолдарының құрылысына 94 622 мың теңге;</w:t>
      </w:r>
    </w:p>
    <w:bookmarkEnd w:id="51"/>
    <w:bookmarkStart w:name="z169" w:id="52"/>
    <w:p>
      <w:pPr>
        <w:spacing w:after="0"/>
        <w:ind w:left="0"/>
        <w:jc w:val="both"/>
      </w:pPr>
      <w:r>
        <w:rPr>
          <w:rFonts w:ascii="Times New Roman"/>
          <w:b w:val="false"/>
          <w:i w:val="false"/>
          <w:color w:val="000000"/>
          <w:sz w:val="28"/>
        </w:rPr>
        <w:t>
      4-2) Шұбарқұдық кентінің Қызылжар шағын ауданында 2,0 км Астана көшесінің көше жарықтандыру құрылысына 24 656 мың теңге.</w:t>
      </w:r>
    </w:p>
    <w:bookmarkEnd w:id="52"/>
    <w:bookmarkStart w:name="z170" w:id="53"/>
    <w:p>
      <w:pPr>
        <w:spacing w:after="0"/>
        <w:ind w:left="0"/>
        <w:jc w:val="both"/>
      </w:pPr>
      <w:r>
        <w:rPr>
          <w:rFonts w:ascii="Times New Roman"/>
          <w:b w:val="false"/>
          <w:i w:val="false"/>
          <w:color w:val="000000"/>
          <w:sz w:val="28"/>
        </w:rPr>
        <w:t>
      Нысаналы дамытуға берілетін трансферттердің аталған сомаларын бөлу аудан әкімдігінің қаулысы негізінде айқындалады.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 тармаққа өзгерістер енгізілді - Ақтөбе облысы Темір аудандық мәслихатының 11.05.2020 </w:t>
      </w:r>
      <w:r>
        <w:rPr>
          <w:rFonts w:ascii="Times New Roman"/>
          <w:b w:val="false"/>
          <w:i w:val="false"/>
          <w:color w:val="000000"/>
          <w:sz w:val="28"/>
        </w:rPr>
        <w:t>№ 473</w:t>
      </w:r>
      <w:r>
        <w:rPr>
          <w:rFonts w:ascii="Times New Roman"/>
          <w:b w:val="false"/>
          <w:i w:val="false"/>
          <w:color w:val="ff0000"/>
          <w:sz w:val="28"/>
        </w:rPr>
        <w:t xml:space="preserve"> (01.01.2020 бастап қолданысқа енгізіледі); 30.10.2020 </w:t>
      </w:r>
      <w:r>
        <w:rPr>
          <w:rFonts w:ascii="Times New Roman"/>
          <w:b w:val="false"/>
          <w:i w:val="false"/>
          <w:color w:val="000000"/>
          <w:sz w:val="28"/>
        </w:rPr>
        <w:t>№ 526</w:t>
      </w:r>
      <w:r>
        <w:rPr>
          <w:rFonts w:ascii="Times New Roman"/>
          <w:b w:val="false"/>
          <w:i w:val="false"/>
          <w:color w:val="ff0000"/>
          <w:sz w:val="28"/>
        </w:rPr>
        <w:t xml:space="preserve"> (01.01.2020 бастап қолданысқа енгізіледі); 14.12.2020 </w:t>
      </w:r>
      <w:r>
        <w:rPr>
          <w:rFonts w:ascii="Times New Roman"/>
          <w:b w:val="false"/>
          <w:i w:val="false"/>
          <w:color w:val="000000"/>
          <w:sz w:val="28"/>
        </w:rPr>
        <w:t>№ 548</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9" w:id="54"/>
    <w:p>
      <w:pPr>
        <w:spacing w:after="0"/>
        <w:ind w:left="0"/>
        <w:jc w:val="both"/>
      </w:pPr>
      <w:r>
        <w:rPr>
          <w:rFonts w:ascii="Times New Roman"/>
          <w:b w:val="false"/>
          <w:i w:val="false"/>
          <w:color w:val="000000"/>
          <w:sz w:val="28"/>
        </w:rPr>
        <w:t>
      8. 2020 жылға арналған аудандық бюджетте республикалық бюджеттен мамандарды әлеуметтік қолдау шараларын іске асыруға Қазақстан Республикасының Үкіметі айқындайтын талаптарға сәйкес бюджеттік кредиттер түсімі 89 538 мың теңге сомасында ескерілсін.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Темір аудандық мәслихатының 30.10.2020 </w:t>
      </w:r>
      <w:r>
        <w:rPr>
          <w:rFonts w:ascii="Times New Roman"/>
          <w:b w:val="false"/>
          <w:i w:val="false"/>
          <w:color w:val="000000"/>
          <w:sz w:val="28"/>
        </w:rPr>
        <w:t>№ 526</w:t>
      </w:r>
      <w:r>
        <w:rPr>
          <w:rFonts w:ascii="Times New Roman"/>
          <w:b w:val="false"/>
          <w:i w:val="false"/>
          <w:color w:val="ff0000"/>
          <w:sz w:val="28"/>
        </w:rPr>
        <w:t xml:space="preserve"> (01.01.2020 бастап қолданысқа енгізіледі); 14.12.2020 </w:t>
      </w:r>
      <w:r>
        <w:rPr>
          <w:rFonts w:ascii="Times New Roman"/>
          <w:b w:val="false"/>
          <w:i w:val="false"/>
          <w:color w:val="000000"/>
          <w:sz w:val="28"/>
        </w:rPr>
        <w:t>№ 548</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72" w:id="55"/>
    <w:p>
      <w:pPr>
        <w:spacing w:after="0"/>
        <w:ind w:left="0"/>
        <w:jc w:val="both"/>
      </w:pPr>
      <w:r>
        <w:rPr>
          <w:rFonts w:ascii="Times New Roman"/>
          <w:b w:val="false"/>
          <w:i w:val="false"/>
          <w:color w:val="000000"/>
          <w:sz w:val="28"/>
        </w:rPr>
        <w:t>
      Аталған кредиттердің сомаларын бөлу аудан әкімдігінің қаулысы негізінде айқындалады.</w:t>
      </w:r>
    </w:p>
    <w:bookmarkEnd w:id="55"/>
    <w:bookmarkStart w:name="z10" w:id="5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2020 жылға арналған аудандық бюджетте облыстық бюджеттен нысаналы ағымдағы трансферттер түскені ескерілсін:</w:t>
      </w:r>
    </w:p>
    <w:bookmarkEnd w:id="56"/>
    <w:p>
      <w:pPr>
        <w:spacing w:after="0"/>
        <w:ind w:left="0"/>
        <w:jc w:val="both"/>
      </w:pPr>
      <w:r>
        <w:rPr>
          <w:rFonts w:ascii="Times New Roman"/>
          <w:b w:val="false"/>
          <w:i w:val="false"/>
          <w:color w:val="000000"/>
          <w:sz w:val="28"/>
        </w:rPr>
        <w:t>
      1) мемлекеттік атаулы әлеуметтік көмекті төлеуге 30 963 мың теңге;</w:t>
      </w:r>
    </w:p>
    <w:p>
      <w:pPr>
        <w:spacing w:after="0"/>
        <w:ind w:left="0"/>
        <w:jc w:val="both"/>
      </w:pPr>
      <w:r>
        <w:rPr>
          <w:rFonts w:ascii="Times New Roman"/>
          <w:b w:val="false"/>
          <w:i w:val="false"/>
          <w:color w:val="000000"/>
          <w:sz w:val="28"/>
        </w:rPr>
        <w:t>
      2) балаларға кепілдендірілген әлеуметтік пакетке 11 000 мың теңге;</w:t>
      </w:r>
    </w:p>
    <w:p>
      <w:pPr>
        <w:spacing w:after="0"/>
        <w:ind w:left="0"/>
        <w:jc w:val="both"/>
      </w:pPr>
      <w:r>
        <w:rPr>
          <w:rFonts w:ascii="Times New Roman"/>
          <w:b w:val="false"/>
          <w:i w:val="false"/>
          <w:color w:val="000000"/>
          <w:sz w:val="28"/>
        </w:rPr>
        <w:t>
      3) жалпы білім беретін мектептерге компьютерлік техникасын жаңартуға 33 373 мың теңге;</w:t>
      </w:r>
    </w:p>
    <w:p>
      <w:pPr>
        <w:spacing w:after="0"/>
        <w:ind w:left="0"/>
        <w:jc w:val="both"/>
      </w:pPr>
      <w:r>
        <w:rPr>
          <w:rFonts w:ascii="Times New Roman"/>
          <w:b w:val="false"/>
          <w:i w:val="false"/>
          <w:color w:val="000000"/>
          <w:sz w:val="28"/>
        </w:rPr>
        <w:t>
      4) жалпы білім беретін мектептердің жаңа модификациялы кабинеттеріне сервистік қызмет көрсетуге 3 345 мың теңге;</w:t>
      </w:r>
    </w:p>
    <w:p>
      <w:pPr>
        <w:spacing w:after="0"/>
        <w:ind w:left="0"/>
        <w:jc w:val="both"/>
      </w:pPr>
      <w:r>
        <w:rPr>
          <w:rFonts w:ascii="Times New Roman"/>
          <w:b w:val="false"/>
          <w:i w:val="false"/>
          <w:color w:val="000000"/>
          <w:sz w:val="28"/>
        </w:rPr>
        <w:t>
      5) жалпы білім беретін мектептерде видеобақылау камераларын орнатуға 11 600 мың теңге;</w:t>
      </w:r>
    </w:p>
    <w:p>
      <w:pPr>
        <w:spacing w:after="0"/>
        <w:ind w:left="0"/>
        <w:jc w:val="both"/>
      </w:pPr>
      <w:r>
        <w:rPr>
          <w:rFonts w:ascii="Times New Roman"/>
          <w:b w:val="false"/>
          <w:i w:val="false"/>
          <w:color w:val="000000"/>
          <w:sz w:val="28"/>
        </w:rPr>
        <w:t>
      6) мектепке дейінгі білім беру ұйымдарына видеобақылау камераларын орнатуға 4 025 мың теңге;</w:t>
      </w:r>
    </w:p>
    <w:p>
      <w:pPr>
        <w:spacing w:after="0"/>
        <w:ind w:left="0"/>
        <w:jc w:val="both"/>
      </w:pPr>
      <w:r>
        <w:rPr>
          <w:rFonts w:ascii="Times New Roman"/>
          <w:b w:val="false"/>
          <w:i w:val="false"/>
          <w:color w:val="000000"/>
          <w:sz w:val="28"/>
        </w:rPr>
        <w:t>
      7) атаулы әлеуметтік көмек алатын мектепке дейінгі білім беру ұйымдарында тамақтану ақысын төмендетуге 894 мың теңге;</w:t>
      </w:r>
    </w:p>
    <w:p>
      <w:pPr>
        <w:spacing w:after="0"/>
        <w:ind w:left="0"/>
        <w:jc w:val="both"/>
      </w:pPr>
      <w:r>
        <w:rPr>
          <w:rFonts w:ascii="Times New Roman"/>
          <w:b w:val="false"/>
          <w:i w:val="false"/>
          <w:color w:val="000000"/>
          <w:sz w:val="28"/>
        </w:rPr>
        <w:t>
      8) аз қамтамасыз етілген отбасыларының 6-18 жас аралығындағы балаларға кепілдендірілген әлеуметтік пакетті қамтамасыз етуге 9 008 мың теңге;</w:t>
      </w:r>
    </w:p>
    <w:p>
      <w:pPr>
        <w:spacing w:after="0"/>
        <w:ind w:left="0"/>
        <w:jc w:val="both"/>
      </w:pPr>
      <w:r>
        <w:rPr>
          <w:rFonts w:ascii="Times New Roman"/>
          <w:b w:val="false"/>
          <w:i w:val="false"/>
          <w:color w:val="000000"/>
          <w:sz w:val="28"/>
        </w:rPr>
        <w:t>
      9) мектепке дейінгі білім беру ұйымдарында мемлекеттік білім беру тапсырысын іске асыруға (экологиялық) 32 433 мың теңге;</w:t>
      </w:r>
    </w:p>
    <w:p>
      <w:pPr>
        <w:spacing w:after="0"/>
        <w:ind w:left="0"/>
        <w:jc w:val="both"/>
      </w:pPr>
      <w:r>
        <w:rPr>
          <w:rFonts w:ascii="Times New Roman"/>
          <w:b w:val="false"/>
          <w:i w:val="false"/>
          <w:color w:val="000000"/>
          <w:sz w:val="28"/>
        </w:rPr>
        <w:t>
      10) мектепке дейінгі білім беру ұйымдарының педагог қызметкерлерінің жыл сайынғы ақылы еңбек демалысының ұзақтығы 42 күнтізбелік күнінен 56 күнге дейін ұлғайтуға 5 983 мың теңге;</w:t>
      </w:r>
    </w:p>
    <w:p>
      <w:pPr>
        <w:spacing w:after="0"/>
        <w:ind w:left="0"/>
        <w:jc w:val="both"/>
      </w:pPr>
      <w:r>
        <w:rPr>
          <w:rFonts w:ascii="Times New Roman"/>
          <w:b w:val="false"/>
          <w:i w:val="false"/>
          <w:color w:val="000000"/>
          <w:sz w:val="28"/>
        </w:rPr>
        <w:t>
      11) мектепке дейінгі білім беру ұйымдарында мемлекеттік білім беру тапсырысын іске асыруға 189 609 мың теңге;</w:t>
      </w:r>
    </w:p>
    <w:p>
      <w:pPr>
        <w:spacing w:after="0"/>
        <w:ind w:left="0"/>
        <w:jc w:val="both"/>
      </w:pPr>
      <w:r>
        <w:rPr>
          <w:rFonts w:ascii="Times New Roman"/>
          <w:b w:val="false"/>
          <w:i w:val="false"/>
          <w:color w:val="000000"/>
          <w:sz w:val="28"/>
        </w:rPr>
        <w:t>
      12) жаңартылған білім беру мазмұны жағдайында жұмыс істегені үшін бастауыш, негізгі және жалпы орта білім берудің оқу бағдарламаларын іске асыратын білім беру ұйымдарының мұғалімдеріне қосымша ақы төлеуге – 316 684 мың теңге;</w:t>
      </w:r>
    </w:p>
    <w:p>
      <w:pPr>
        <w:spacing w:after="0"/>
        <w:ind w:left="0"/>
        <w:jc w:val="both"/>
      </w:pPr>
      <w:r>
        <w:rPr>
          <w:rFonts w:ascii="Times New Roman"/>
          <w:b w:val="false"/>
          <w:i w:val="false"/>
          <w:color w:val="000000"/>
          <w:sz w:val="28"/>
        </w:rPr>
        <w:t>
      13) мектептердің педагог-психологтарының лауазымдық жалақыларының мөлшерін көтеруге 3 181 мың теңге;</w:t>
      </w:r>
    </w:p>
    <w:p>
      <w:pPr>
        <w:spacing w:after="0"/>
        <w:ind w:left="0"/>
        <w:jc w:val="both"/>
      </w:pPr>
      <w:r>
        <w:rPr>
          <w:rFonts w:ascii="Times New Roman"/>
          <w:b w:val="false"/>
          <w:i w:val="false"/>
          <w:color w:val="000000"/>
          <w:sz w:val="28"/>
        </w:rPr>
        <w:t>
      14) жаратылыстану-математикалық бағыттағы пәндерді ағылшын тілінде оқытқаны үшін қосымша ақы төлеуге 17 840 мың теңге;</w:t>
      </w:r>
    </w:p>
    <w:p>
      <w:pPr>
        <w:spacing w:after="0"/>
        <w:ind w:left="0"/>
        <w:jc w:val="both"/>
      </w:pPr>
      <w:r>
        <w:rPr>
          <w:rFonts w:ascii="Times New Roman"/>
          <w:b w:val="false"/>
          <w:i w:val="false"/>
          <w:color w:val="000000"/>
          <w:sz w:val="28"/>
        </w:rPr>
        <w:t>
      15) магистр дәрежесі бар мұғалімдерге қосымша ақы төлеуге 3 309 мың теңге;</w:t>
      </w:r>
    </w:p>
    <w:p>
      <w:pPr>
        <w:spacing w:after="0"/>
        <w:ind w:left="0"/>
        <w:jc w:val="both"/>
      </w:pPr>
      <w:r>
        <w:rPr>
          <w:rFonts w:ascii="Times New Roman"/>
          <w:b w:val="false"/>
          <w:i w:val="false"/>
          <w:color w:val="000000"/>
          <w:sz w:val="28"/>
        </w:rPr>
        <w:t>
      16) жас мұғалімдерге тәлімгерлігі үшін мұғалімдерге қосымша төлемдер төлеуге 78 мың теңге;</w:t>
      </w:r>
    </w:p>
    <w:p>
      <w:pPr>
        <w:spacing w:after="0"/>
        <w:ind w:left="0"/>
        <w:jc w:val="both"/>
      </w:pPr>
      <w:r>
        <w:rPr>
          <w:rFonts w:ascii="Times New Roman"/>
          <w:b w:val="false"/>
          <w:i w:val="false"/>
          <w:color w:val="000000"/>
          <w:sz w:val="28"/>
        </w:rPr>
        <w:t>
      17) бастауыш, негізгі және жалпы орта білім беру ұйымдарының қызметкерлеріне сынып жетекшілігі үшін қосымша төлемдер мөлшерін арттыруға 7 052 мың теңге;</w:t>
      </w:r>
    </w:p>
    <w:p>
      <w:pPr>
        <w:spacing w:after="0"/>
        <w:ind w:left="0"/>
        <w:jc w:val="both"/>
      </w:pPr>
      <w:r>
        <w:rPr>
          <w:rFonts w:ascii="Times New Roman"/>
          <w:b w:val="false"/>
          <w:i w:val="false"/>
          <w:color w:val="000000"/>
          <w:sz w:val="28"/>
        </w:rPr>
        <w:t>
      18) бастауыш, негізгі және жалпы орта білім беру ұйымдарының қызметкерлеріне дәптерлерді, жазбаша жұмыстарды тексергені үшін қосымша төлем мөлшерін арттыруға 4 366 мың теңге;</w:t>
      </w:r>
    </w:p>
    <w:p>
      <w:pPr>
        <w:spacing w:after="0"/>
        <w:ind w:left="0"/>
        <w:jc w:val="both"/>
      </w:pPr>
      <w:r>
        <w:rPr>
          <w:rFonts w:ascii="Times New Roman"/>
          <w:b w:val="false"/>
          <w:i w:val="false"/>
          <w:color w:val="000000"/>
          <w:sz w:val="28"/>
        </w:rPr>
        <w:t>
      19) білім беру ұйымдарының педагог қызметкерлерінің жыл сайынғы ақылы еңбек демалысының ұзақтығын 42 күнтізбелік күнінен 56 күнге дейін ұлғайтуға 3 282 мың теңге;</w:t>
      </w:r>
    </w:p>
    <w:p>
      <w:pPr>
        <w:spacing w:after="0"/>
        <w:ind w:left="0"/>
        <w:jc w:val="both"/>
      </w:pPr>
      <w:r>
        <w:rPr>
          <w:rFonts w:ascii="Times New Roman"/>
          <w:b w:val="false"/>
          <w:i w:val="false"/>
          <w:color w:val="000000"/>
          <w:sz w:val="28"/>
        </w:rPr>
        <w:t>
      20) халықты жұмыспен қамтылыуына жәрдемдесуге 8 962 мың теңге;</w:t>
      </w:r>
    </w:p>
    <w:p>
      <w:pPr>
        <w:spacing w:after="0"/>
        <w:ind w:left="0"/>
        <w:jc w:val="both"/>
      </w:pPr>
      <w:r>
        <w:rPr>
          <w:rFonts w:ascii="Times New Roman"/>
          <w:b w:val="false"/>
          <w:i w:val="false"/>
          <w:color w:val="000000"/>
          <w:sz w:val="28"/>
        </w:rPr>
        <w:t>
      21) алып қойылатын және жойылатын ауру жануарлардың құнын иелеріне өтеуге 2 000 мың теңге;</w:t>
      </w:r>
    </w:p>
    <w:p>
      <w:pPr>
        <w:spacing w:after="0"/>
        <w:ind w:left="0"/>
        <w:jc w:val="both"/>
      </w:pPr>
      <w:r>
        <w:rPr>
          <w:rFonts w:ascii="Times New Roman"/>
          <w:b w:val="false"/>
          <w:i w:val="false"/>
          <w:color w:val="000000"/>
          <w:sz w:val="28"/>
        </w:rPr>
        <w:t>
      22) жұмысшы кадрларды қысқа мерзімді кәсіби оқытуға 16 016 мың теңге;</w:t>
      </w:r>
    </w:p>
    <w:p>
      <w:pPr>
        <w:spacing w:after="0"/>
        <w:ind w:left="0"/>
        <w:jc w:val="both"/>
      </w:pPr>
      <w:r>
        <w:rPr>
          <w:rFonts w:ascii="Times New Roman"/>
          <w:b w:val="false"/>
          <w:i w:val="false"/>
          <w:color w:val="000000"/>
          <w:sz w:val="28"/>
        </w:rPr>
        <w:t>
      22-1) аудандық маңызы бар автомобиль жолдарын және елді мекендердің көшелерін күрделі және орташа жөндеуге 0 мың теңге.</w:t>
      </w:r>
    </w:p>
    <w:p>
      <w:pPr>
        <w:spacing w:after="0"/>
        <w:ind w:left="0"/>
        <w:jc w:val="both"/>
      </w:pPr>
      <w:r>
        <w:rPr>
          <w:rFonts w:ascii="Times New Roman"/>
          <w:b w:val="false"/>
          <w:i w:val="false"/>
          <w:color w:val="000000"/>
          <w:sz w:val="28"/>
        </w:rPr>
        <w:t>
      22-2) төтенше жағдай кезеңінде халықтың жекелеген санаттарын азық-түлік және тұрмыстық жиынтығымен қамтамасыз етуге 40 600 мың теңге;</w:t>
      </w:r>
    </w:p>
    <w:p>
      <w:pPr>
        <w:spacing w:after="0"/>
        <w:ind w:left="0"/>
        <w:jc w:val="both"/>
      </w:pPr>
      <w:r>
        <w:rPr>
          <w:rFonts w:ascii="Times New Roman"/>
          <w:b w:val="false"/>
          <w:i w:val="false"/>
          <w:color w:val="000000"/>
          <w:sz w:val="28"/>
        </w:rPr>
        <w:t>
      22-3) халықтың әлеуметтік осал топтарының балалары үшін қашықтықтан оқытуды ұйымдастыруға 125 075 мың теңге.</w:t>
      </w:r>
    </w:p>
    <w:p>
      <w:pPr>
        <w:spacing w:after="0"/>
        <w:ind w:left="0"/>
        <w:jc w:val="both"/>
      </w:pPr>
      <w:r>
        <w:rPr>
          <w:rFonts w:ascii="Times New Roman"/>
          <w:b w:val="false"/>
          <w:i w:val="false"/>
          <w:color w:val="000000"/>
          <w:sz w:val="28"/>
        </w:rPr>
        <w:t>
      22-4) көлiк инфрақұрылымының басым жобаларын қаржыландыруға 18 792 мың теңге;</w:t>
      </w:r>
    </w:p>
    <w:p>
      <w:pPr>
        <w:spacing w:after="0"/>
        <w:ind w:left="0"/>
        <w:jc w:val="both"/>
      </w:pPr>
      <w:r>
        <w:rPr>
          <w:rFonts w:ascii="Times New Roman"/>
          <w:b w:val="false"/>
          <w:i w:val="false"/>
          <w:color w:val="000000"/>
          <w:sz w:val="28"/>
        </w:rPr>
        <w:t>
      22-5) жаңа бизнес-идеяларды жүзеге асыру үшін, соның ішінде NEET санатындағы жастарға, аз қамтылған көпбалалы отбасылардың мүшелеріне, аз қамтылған еңбекке қабілетті мүгедектерге мемлекеттік гранттарды беруге 11 668 мың теңге;</w:t>
      </w:r>
    </w:p>
    <w:p>
      <w:pPr>
        <w:spacing w:after="0"/>
        <w:ind w:left="0"/>
        <w:jc w:val="both"/>
      </w:pPr>
      <w:r>
        <w:rPr>
          <w:rFonts w:ascii="Times New Roman"/>
          <w:b w:val="false"/>
          <w:i w:val="false"/>
          <w:color w:val="000000"/>
          <w:sz w:val="28"/>
        </w:rPr>
        <w:t>
      22–6) ауданның жалпы білім беретін мектептеріндегі кезекші сынып мұғалімдеріне ақы төлеуге 35 808 мың теңге;</w:t>
      </w:r>
    </w:p>
    <w:p>
      <w:pPr>
        <w:spacing w:after="0"/>
        <w:ind w:left="0"/>
        <w:jc w:val="both"/>
      </w:pPr>
      <w:r>
        <w:rPr>
          <w:rFonts w:ascii="Times New Roman"/>
          <w:b w:val="false"/>
          <w:i w:val="false"/>
          <w:color w:val="000000"/>
          <w:sz w:val="28"/>
        </w:rPr>
        <w:t>
      22–7) газбен жабдықтау нысандарына техникалық қызмет көрсетуге 5 000 мың теңге;</w:t>
      </w:r>
    </w:p>
    <w:p>
      <w:pPr>
        <w:spacing w:after="0"/>
        <w:ind w:left="0"/>
        <w:jc w:val="both"/>
      </w:pPr>
      <w:r>
        <w:rPr>
          <w:rFonts w:ascii="Times New Roman"/>
          <w:b w:val="false"/>
          <w:i w:val="false"/>
          <w:color w:val="000000"/>
          <w:sz w:val="28"/>
        </w:rPr>
        <w:t>
      22-8) жалақыны ішінара субсидиялауға және жастар практикасына 940 мың теңге;</w:t>
      </w:r>
    </w:p>
    <w:p>
      <w:pPr>
        <w:spacing w:after="0"/>
        <w:ind w:left="0"/>
        <w:jc w:val="both"/>
      </w:pPr>
      <w:r>
        <w:rPr>
          <w:rFonts w:ascii="Times New Roman"/>
          <w:b w:val="false"/>
          <w:i w:val="false"/>
          <w:color w:val="000000"/>
          <w:sz w:val="28"/>
        </w:rPr>
        <w:t>
      22-9) қоғамдық жұмыстарға 3 043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 тармаққа өзгерістер енгізілді - Ақтөбе облысы Темір аудандық мәслихатының 12.03.2020 </w:t>
      </w:r>
      <w:r>
        <w:rPr>
          <w:rFonts w:ascii="Times New Roman"/>
          <w:b w:val="false"/>
          <w:i w:val="false"/>
          <w:color w:val="000000"/>
          <w:sz w:val="28"/>
        </w:rPr>
        <w:t>№ 440</w:t>
      </w:r>
      <w:r>
        <w:rPr>
          <w:rFonts w:ascii="Times New Roman"/>
          <w:b w:val="false"/>
          <w:i w:val="false"/>
          <w:color w:val="ff0000"/>
          <w:sz w:val="28"/>
        </w:rPr>
        <w:t xml:space="preserve"> (01.01.2020 бастап қолданысқа енгізіледі); 11.05.2020 </w:t>
      </w:r>
      <w:r>
        <w:rPr>
          <w:rFonts w:ascii="Times New Roman"/>
          <w:b w:val="false"/>
          <w:i w:val="false"/>
          <w:color w:val="000000"/>
          <w:sz w:val="28"/>
        </w:rPr>
        <w:t>№ 473</w:t>
      </w:r>
      <w:r>
        <w:rPr>
          <w:rFonts w:ascii="Times New Roman"/>
          <w:b w:val="false"/>
          <w:i w:val="false"/>
          <w:color w:val="ff0000"/>
          <w:sz w:val="28"/>
        </w:rPr>
        <w:t xml:space="preserve"> (01.01.2020 бастап қолданысқа енгізіледі); 20.08.2020 № 508 (01.01.2020 бастап қолданысқа енгізіледі); 30.10.2020 </w:t>
      </w:r>
      <w:r>
        <w:rPr>
          <w:rFonts w:ascii="Times New Roman"/>
          <w:b w:val="false"/>
          <w:i w:val="false"/>
          <w:color w:val="000000"/>
          <w:sz w:val="28"/>
        </w:rPr>
        <w:t>№ 526</w:t>
      </w:r>
      <w:r>
        <w:rPr>
          <w:rFonts w:ascii="Times New Roman"/>
          <w:b w:val="false"/>
          <w:i w:val="false"/>
          <w:color w:val="ff0000"/>
          <w:sz w:val="28"/>
        </w:rPr>
        <w:t xml:space="preserve"> (01.01.2020 бастап қолданысқа енгізіледі); 14.12.2020 </w:t>
      </w:r>
      <w:r>
        <w:rPr>
          <w:rFonts w:ascii="Times New Roman"/>
          <w:b w:val="false"/>
          <w:i w:val="false"/>
          <w:color w:val="000000"/>
          <w:sz w:val="28"/>
        </w:rPr>
        <w:t>№ 548</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1" w:id="57"/>
    <w:p>
      <w:pPr>
        <w:spacing w:after="0"/>
        <w:ind w:left="0"/>
        <w:jc w:val="both"/>
      </w:pPr>
      <w:r>
        <w:rPr>
          <w:rFonts w:ascii="Times New Roman"/>
          <w:b w:val="false"/>
          <w:i w:val="false"/>
          <w:color w:val="000000"/>
          <w:sz w:val="28"/>
        </w:rPr>
        <w:t>
      10. 2020 жылға арналған аудандық бюджетте облыстық бюджеттен нысаналы дамытуға берілетін трансферттер түсімі ескерілсін:</w:t>
      </w:r>
    </w:p>
    <w:bookmarkEnd w:id="57"/>
    <w:bookmarkStart w:name="z200" w:id="58"/>
    <w:p>
      <w:pPr>
        <w:spacing w:after="0"/>
        <w:ind w:left="0"/>
        <w:jc w:val="both"/>
      </w:pPr>
      <w:r>
        <w:rPr>
          <w:rFonts w:ascii="Times New Roman"/>
          <w:b w:val="false"/>
          <w:i w:val="false"/>
          <w:color w:val="000000"/>
          <w:sz w:val="28"/>
        </w:rPr>
        <w:t>
      1) Тасқопа ауылында су құбыры желілерінің құрылысына 115 258 мың теңге;</w:t>
      </w:r>
    </w:p>
    <w:bookmarkEnd w:id="58"/>
    <w:bookmarkStart w:name="z201" w:id="59"/>
    <w:p>
      <w:pPr>
        <w:spacing w:after="0"/>
        <w:ind w:left="0"/>
        <w:jc w:val="both"/>
      </w:pPr>
      <w:r>
        <w:rPr>
          <w:rFonts w:ascii="Times New Roman"/>
          <w:b w:val="false"/>
          <w:i w:val="false"/>
          <w:color w:val="000000"/>
          <w:sz w:val="28"/>
        </w:rPr>
        <w:t>
      2) Кеңқияқ ауылында су құбыры желілерін қайта жаңартуға 354 444 мың теңге;</w:t>
      </w:r>
    </w:p>
    <w:bookmarkEnd w:id="59"/>
    <w:bookmarkStart w:name="z202" w:id="60"/>
    <w:p>
      <w:pPr>
        <w:spacing w:after="0"/>
        <w:ind w:left="0"/>
        <w:jc w:val="both"/>
      </w:pPr>
      <w:r>
        <w:rPr>
          <w:rFonts w:ascii="Times New Roman"/>
          <w:b w:val="false"/>
          <w:i w:val="false"/>
          <w:color w:val="000000"/>
          <w:sz w:val="28"/>
        </w:rPr>
        <w:t>
      3) "Шығырлы ауылында су желілерінің құрылысын салуға" жобалық-сметалық құжаттарын әзірлеуге 6 960 мың теңге;</w:t>
      </w:r>
    </w:p>
    <w:bookmarkEnd w:id="60"/>
    <w:bookmarkStart w:name="z203" w:id="61"/>
    <w:p>
      <w:pPr>
        <w:spacing w:after="0"/>
        <w:ind w:left="0"/>
        <w:jc w:val="both"/>
      </w:pPr>
      <w:r>
        <w:rPr>
          <w:rFonts w:ascii="Times New Roman"/>
          <w:b w:val="false"/>
          <w:i w:val="false"/>
          <w:color w:val="000000"/>
          <w:sz w:val="28"/>
        </w:rPr>
        <w:t>
      4) "Еңбекші ауылында су желілерінің құрылысын салуға" жобалық-сметалық құжаттарын әзірлеуге 6 705 мың теңге;</w:t>
      </w:r>
    </w:p>
    <w:bookmarkEnd w:id="61"/>
    <w:bookmarkStart w:name="z204" w:id="62"/>
    <w:p>
      <w:pPr>
        <w:spacing w:after="0"/>
        <w:ind w:left="0"/>
        <w:jc w:val="both"/>
      </w:pPr>
      <w:r>
        <w:rPr>
          <w:rFonts w:ascii="Times New Roman"/>
          <w:b w:val="false"/>
          <w:i w:val="false"/>
          <w:color w:val="000000"/>
          <w:sz w:val="28"/>
        </w:rPr>
        <w:t>
      5) "Қалмаққырған ауылында су желілерінің құрылысы" жобалық-сметалық құжаттарын әзірлеуге 5 564 мың теңге;</w:t>
      </w:r>
    </w:p>
    <w:bookmarkEnd w:id="62"/>
    <w:bookmarkStart w:name="z205" w:id="63"/>
    <w:p>
      <w:pPr>
        <w:spacing w:after="0"/>
        <w:ind w:left="0"/>
        <w:jc w:val="both"/>
      </w:pPr>
      <w:r>
        <w:rPr>
          <w:rFonts w:ascii="Times New Roman"/>
          <w:b w:val="false"/>
          <w:i w:val="false"/>
          <w:color w:val="000000"/>
          <w:sz w:val="28"/>
        </w:rPr>
        <w:t>
      6) Шұбарқұдық кентінде Қызылжар шағын ауданындағы Астана көшесінің көлік жолдарының құрылысына 10 593 мың теңге;</w:t>
      </w:r>
    </w:p>
    <w:bookmarkEnd w:id="63"/>
    <w:bookmarkStart w:name="z206" w:id="64"/>
    <w:p>
      <w:pPr>
        <w:spacing w:after="0"/>
        <w:ind w:left="0"/>
        <w:jc w:val="both"/>
      </w:pPr>
      <w:r>
        <w:rPr>
          <w:rFonts w:ascii="Times New Roman"/>
          <w:b w:val="false"/>
          <w:i w:val="false"/>
          <w:color w:val="000000"/>
          <w:sz w:val="28"/>
        </w:rPr>
        <w:t>
      7) Шұбарқұдық кентінде Қызылжар шағын ауданының 2,0 км Астана көшесін жарықтандыру құрылысына 2 740 мың теңге;</w:t>
      </w:r>
    </w:p>
    <w:bookmarkEnd w:id="64"/>
    <w:bookmarkStart w:name="z207" w:id="65"/>
    <w:p>
      <w:pPr>
        <w:spacing w:after="0"/>
        <w:ind w:left="0"/>
        <w:jc w:val="both"/>
      </w:pPr>
      <w:r>
        <w:rPr>
          <w:rFonts w:ascii="Times New Roman"/>
          <w:b w:val="false"/>
          <w:i w:val="false"/>
          <w:color w:val="000000"/>
          <w:sz w:val="28"/>
        </w:rPr>
        <w:t>
      8) Шұбарқұдық кентінде Қызылжар-3 шағын ауданында инженерлік-коммуникациялық инфрақұрылымының (газбен жабдықтау) құрылысына</w:t>
      </w:r>
      <w:r>
        <w:rPr>
          <w:rFonts w:ascii="Times New Roman"/>
          <w:b w:val="false"/>
          <w:i w:val="false"/>
          <w:color w:val="000000"/>
          <w:sz w:val="28"/>
        </w:rPr>
        <w:t xml:space="preserve"> 8 249 мың теңге;</w:t>
      </w:r>
    </w:p>
    <w:bookmarkEnd w:id="65"/>
    <w:bookmarkStart w:name="z209" w:id="66"/>
    <w:p>
      <w:pPr>
        <w:spacing w:after="0"/>
        <w:ind w:left="0"/>
        <w:jc w:val="both"/>
      </w:pPr>
      <w:r>
        <w:rPr>
          <w:rFonts w:ascii="Times New Roman"/>
          <w:b w:val="false"/>
          <w:i w:val="false"/>
          <w:color w:val="000000"/>
          <w:sz w:val="28"/>
        </w:rPr>
        <w:t>
      9) Шұбарқұдық кентінде Қызылжар шағын ауданында денешынықтыру-сауықтыру кешенінің құрылысына 27 191 мың теңге.</w:t>
      </w:r>
    </w:p>
    <w:bookmarkEnd w:id="66"/>
    <w:bookmarkStart w:name="z210" w:id="67"/>
    <w:p>
      <w:pPr>
        <w:spacing w:after="0"/>
        <w:ind w:left="0"/>
        <w:jc w:val="both"/>
      </w:pPr>
      <w:r>
        <w:rPr>
          <w:rFonts w:ascii="Times New Roman"/>
          <w:b w:val="false"/>
          <w:i w:val="false"/>
          <w:color w:val="000000"/>
          <w:sz w:val="28"/>
        </w:rPr>
        <w:t>
      Нысаналы дамытуға берілетін трансферттердің аталған сомаларын бөлу аудан әкімдігінің қаулысы негізінде айқындалады.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Темір аудандық мәслихатының 12.06.2020 </w:t>
      </w:r>
      <w:r>
        <w:rPr>
          <w:rFonts w:ascii="Times New Roman"/>
          <w:b w:val="false"/>
          <w:i w:val="false"/>
          <w:color w:val="000000"/>
          <w:sz w:val="28"/>
        </w:rPr>
        <w:t>№ 491</w:t>
      </w:r>
      <w:r>
        <w:rPr>
          <w:rFonts w:ascii="Times New Roman"/>
          <w:b w:val="false"/>
          <w:i w:val="false"/>
          <w:color w:val="ff0000"/>
          <w:sz w:val="28"/>
        </w:rPr>
        <w:t xml:space="preserve"> (01.01.2020 бастап қолданысқа енгізіледі); 20.08.2020 № 508 (01.01.2020 бастап қолданысқа енгізіледі); 14.12.2020 </w:t>
      </w:r>
      <w:r>
        <w:rPr>
          <w:rFonts w:ascii="Times New Roman"/>
          <w:b w:val="false"/>
          <w:i w:val="false"/>
          <w:color w:val="000000"/>
          <w:sz w:val="28"/>
        </w:rPr>
        <w:t>№ 548</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11" w:id="68"/>
    <w:p>
      <w:pPr>
        <w:spacing w:after="0"/>
        <w:ind w:left="0"/>
        <w:jc w:val="both"/>
      </w:pPr>
      <w:r>
        <w:rPr>
          <w:rFonts w:ascii="Times New Roman"/>
          <w:b w:val="false"/>
          <w:i w:val="false"/>
          <w:color w:val="000000"/>
          <w:sz w:val="28"/>
        </w:rPr>
        <w:t>
      10-1. Аудандық бюджетке Жұмыспен қамтудың жол картасы шеңберінде шараларды қаржыландыру үшін 797 714,6 мың теңге қарыздар түсімі көзделсін.</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10-1 тармақпен толықтырылды - Ақтөбе облысы Темір аудандық мәслихатының 11.05.2020 </w:t>
      </w:r>
      <w:r>
        <w:rPr>
          <w:rFonts w:ascii="Times New Roman"/>
          <w:b w:val="false"/>
          <w:i w:val="false"/>
          <w:color w:val="000000"/>
          <w:sz w:val="28"/>
        </w:rPr>
        <w:t>№ 473</w:t>
      </w:r>
      <w:r>
        <w:rPr>
          <w:rFonts w:ascii="Times New Roman"/>
          <w:b w:val="false"/>
          <w:i w:val="false"/>
          <w:color w:val="ff0000"/>
          <w:sz w:val="28"/>
        </w:rPr>
        <w:t xml:space="preserve"> (01.01.2020 бастап қолданысқа енгізіледі) шешімімен; өзгерістер енгізілді - Ақтөбе облысы Темір аудандық мәслихатының 30.10.2020 </w:t>
      </w:r>
      <w:r>
        <w:rPr>
          <w:rFonts w:ascii="Times New Roman"/>
          <w:b w:val="false"/>
          <w:i w:val="false"/>
          <w:color w:val="000000"/>
          <w:sz w:val="28"/>
        </w:rPr>
        <w:t>№ 526</w:t>
      </w:r>
      <w:r>
        <w:rPr>
          <w:rFonts w:ascii="Times New Roman"/>
          <w:b w:val="false"/>
          <w:i w:val="false"/>
          <w:color w:val="ff0000"/>
          <w:sz w:val="28"/>
        </w:rPr>
        <w:t xml:space="preserve"> (01.01.2020 бастап қолданысқа енгізіледі); 14.12.2020 </w:t>
      </w:r>
      <w:r>
        <w:rPr>
          <w:rFonts w:ascii="Times New Roman"/>
          <w:b w:val="false"/>
          <w:i w:val="false"/>
          <w:color w:val="000000"/>
          <w:sz w:val="28"/>
        </w:rPr>
        <w:t>№ 548</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2" w:id="69"/>
    <w:p>
      <w:pPr>
        <w:spacing w:after="0"/>
        <w:ind w:left="0"/>
        <w:jc w:val="both"/>
      </w:pPr>
      <w:r>
        <w:rPr>
          <w:rFonts w:ascii="Times New Roman"/>
          <w:b w:val="false"/>
          <w:i w:val="false"/>
          <w:color w:val="000000"/>
          <w:sz w:val="28"/>
        </w:rPr>
        <w:t>
      11. 2020 жылға арналған ауданның жергілікті атқарушы органының резерві 16 889 мың теңге сомасында бекітілсін.</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 тармаққа өзгерістер енгізілді - Ақтөбе облысы Темір аудандық мәслихатының 11.05.2020 </w:t>
      </w:r>
      <w:r>
        <w:rPr>
          <w:rFonts w:ascii="Times New Roman"/>
          <w:b w:val="false"/>
          <w:i w:val="false"/>
          <w:color w:val="000000"/>
          <w:sz w:val="28"/>
        </w:rPr>
        <w:t>№ 473</w:t>
      </w:r>
      <w:r>
        <w:rPr>
          <w:rFonts w:ascii="Times New Roman"/>
          <w:b w:val="false"/>
          <w:i w:val="false"/>
          <w:color w:val="ff0000"/>
          <w:sz w:val="28"/>
        </w:rPr>
        <w:t xml:space="preserve"> (01.01.2020 бастап қолданысқа енгізіледі); 12.06.2020 </w:t>
      </w:r>
      <w:r>
        <w:rPr>
          <w:rFonts w:ascii="Times New Roman"/>
          <w:b w:val="false"/>
          <w:i w:val="false"/>
          <w:color w:val="000000"/>
          <w:sz w:val="28"/>
        </w:rPr>
        <w:t>№ 491</w:t>
      </w:r>
      <w:r>
        <w:rPr>
          <w:rFonts w:ascii="Times New Roman"/>
          <w:b w:val="false"/>
          <w:i w:val="false"/>
          <w:color w:val="ff0000"/>
          <w:sz w:val="28"/>
        </w:rPr>
        <w:t xml:space="preserve"> (01.01.2020 бастап қолданысқа енгізіледі); 20.08.2020 № 508 (01.01.2020 бастап қолданысқа енгізіледі); 30.10.2020 </w:t>
      </w:r>
      <w:r>
        <w:rPr>
          <w:rFonts w:ascii="Times New Roman"/>
          <w:b w:val="false"/>
          <w:i w:val="false"/>
          <w:color w:val="000000"/>
          <w:sz w:val="28"/>
        </w:rPr>
        <w:t>№ 526</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3" w:id="70"/>
    <w:p>
      <w:pPr>
        <w:spacing w:after="0"/>
        <w:ind w:left="0"/>
        <w:jc w:val="both"/>
      </w:pPr>
      <w:r>
        <w:rPr>
          <w:rFonts w:ascii="Times New Roman"/>
          <w:b w:val="false"/>
          <w:i w:val="false"/>
          <w:color w:val="000000"/>
          <w:sz w:val="28"/>
        </w:rPr>
        <w:t xml:space="preserve">
      12. 2020 жылға арналған аудандық бюджетті атқару процесінде секвестрлеуге жатпайтын аудандық бюджеттік бағдарламалардың тізбесі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бекітілсін.</w:t>
      </w:r>
    </w:p>
    <w:bookmarkEnd w:id="70"/>
    <w:bookmarkStart w:name="z14" w:id="71"/>
    <w:p>
      <w:pPr>
        <w:spacing w:after="0"/>
        <w:ind w:left="0"/>
        <w:jc w:val="both"/>
      </w:pPr>
      <w:r>
        <w:rPr>
          <w:rFonts w:ascii="Times New Roman"/>
          <w:b w:val="false"/>
          <w:i w:val="false"/>
          <w:color w:val="000000"/>
          <w:sz w:val="28"/>
        </w:rPr>
        <w:t>
      13. "Темір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71"/>
    <w:bookmarkStart w:name="z15" w:id="72"/>
    <w:p>
      <w:pPr>
        <w:spacing w:after="0"/>
        <w:ind w:left="0"/>
        <w:jc w:val="both"/>
      </w:pPr>
      <w:r>
        <w:rPr>
          <w:rFonts w:ascii="Times New Roman"/>
          <w:b w:val="false"/>
          <w:i w:val="false"/>
          <w:color w:val="000000"/>
          <w:sz w:val="28"/>
        </w:rPr>
        <w:t>
      14. Осы шешім 2020 жылдың 1 қаңтарынан бастап қолданысқа енгізіледі.</w:t>
      </w:r>
    </w:p>
    <w:bookmarkEnd w:id="7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Темір аудандық </w:t>
            </w:r>
            <w:r>
              <w:br/>
            </w:r>
            <w:r>
              <w:rPr>
                <w:rFonts w:ascii="Times New Roman"/>
                <w:b w:val="false"/>
                <w:i/>
                <w:color w:val="000000"/>
                <w:sz w:val="20"/>
              </w:rPr>
              <w:t>мәслихатының сессия төрағасы</w:t>
            </w:r>
            <w:r>
              <w:rPr>
                <w:rFonts w:ascii="Times New Roman"/>
                <w:b w:val="false"/>
                <w:i/>
                <w:color w:val="000000"/>
                <w:sz w:val="20"/>
              </w:rPr>
              <w:t xml:space="preserve">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Темір аудандық </w:t>
            </w:r>
            <w:r>
              <w:br/>
            </w:r>
            <w:r>
              <w:rPr>
                <w:rFonts w:ascii="Times New Roman"/>
                <w:b w:val="false"/>
                <w:i/>
                <w:color w:val="000000"/>
                <w:sz w:val="20"/>
              </w:rPr>
              <w:t>мәслихатының хатшысы</w:t>
            </w:r>
            <w:r>
              <w:rPr>
                <w:rFonts w:ascii="Times New Roman"/>
                <w:b w:val="false"/>
                <w:i/>
                <w:color w:val="000000"/>
                <w:sz w:val="20"/>
              </w:rPr>
              <w:t xml:space="preserve">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r>
              <w:rPr>
                <w:rFonts w:ascii="Times New Roman"/>
                <w:b w:val="false"/>
                <w:i w:val="false"/>
                <w:color w:val="000000"/>
                <w:sz w:val="20"/>
              </w:rPr>
              <w:t xml:space="preserve"> 2019 жылғы 25 желтоқсан</w:t>
            </w:r>
            <w:r>
              <w:rPr>
                <w:rFonts w:ascii="Times New Roman"/>
                <w:b w:val="false"/>
                <w:i w:val="false"/>
                <w:color w:val="000000"/>
                <w:sz w:val="20"/>
              </w:rPr>
              <w:t>дағы № 409 шешіміне 1-қосымша</w:t>
            </w:r>
          </w:p>
        </w:tc>
      </w:tr>
    </w:tbl>
    <w:bookmarkStart w:name="z220" w:id="73"/>
    <w:p>
      <w:pPr>
        <w:spacing w:after="0"/>
        <w:ind w:left="0"/>
        <w:jc w:val="left"/>
      </w:pPr>
      <w:r>
        <w:rPr>
          <w:rFonts w:ascii="Times New Roman"/>
          <w:b/>
          <w:i w:val="false"/>
          <w:color w:val="000000"/>
        </w:rPr>
        <w:t xml:space="preserve"> 2020 жылға арналған Темір аудандық бюджеті</w:t>
      </w:r>
    </w:p>
    <w:bookmarkEnd w:id="73"/>
    <w:bookmarkStart w:name="z221" w:id="74"/>
    <w:p>
      <w:pPr>
        <w:spacing w:after="0"/>
        <w:ind w:left="0"/>
        <w:jc w:val="both"/>
      </w:pPr>
      <w:r>
        <w:rPr>
          <w:rFonts w:ascii="Times New Roman"/>
          <w:b w:val="false"/>
          <w:i w:val="false"/>
          <w:color w:val="ff0000"/>
          <w:sz w:val="28"/>
        </w:rPr>
        <w:t xml:space="preserve">
      Ескерту. 1-қосымша жаңа редакцияда - Ақтөбе облысы Темір аудандық мәслихатының 14.12.2020 </w:t>
      </w:r>
      <w:r>
        <w:rPr>
          <w:rFonts w:ascii="Times New Roman"/>
          <w:b w:val="false"/>
          <w:i w:val="false"/>
          <w:color w:val="ff0000"/>
          <w:sz w:val="28"/>
        </w:rPr>
        <w:t>№ 548</w:t>
      </w:r>
      <w:r>
        <w:rPr>
          <w:rFonts w:ascii="Times New Roman"/>
          <w:b w:val="false"/>
          <w:i w:val="false"/>
          <w:color w:val="ff0000"/>
          <w:sz w:val="28"/>
        </w:rPr>
        <w:t xml:space="preserve"> (01.01.2020 бастап қолданысқа енгізіледі).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9 606 126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2 883 688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2 169 857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2 169857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6705626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6704756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6704756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80"/>
        <w:gridCol w:w="30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10513634,5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698 126,7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471304,7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5161834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4794507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4780906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4497654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221093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675247,8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481637,8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481637,8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249259,8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1473969,1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240780,9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240780,9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217 090,9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1233188,2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1192398,4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159072,4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699938,2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699938,2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699938,2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419649,6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201 572,6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908894,4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908894,4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908894,4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643 328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737"/>
        <w:gridCol w:w="1119"/>
        <w:gridCol w:w="1737"/>
        <w:gridCol w:w="2676"/>
        <w:gridCol w:w="39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271"/>
        <w:gridCol w:w="271"/>
        <w:gridCol w:w="271"/>
        <w:gridCol w:w="4396"/>
        <w:gridCol w:w="68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-1016316,8</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1016316,8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004"/>
        <w:gridCol w:w="1291"/>
        <w:gridCol w:w="1769"/>
        <w:gridCol w:w="59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887252,6</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887252,6</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99"/>
        <w:gridCol w:w="1897"/>
        <w:gridCol w:w="1897"/>
        <w:gridCol w:w="3066"/>
        <w:gridCol w:w="31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1619"/>
        <w:gridCol w:w="61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158 774,2</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158 774,2</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158 774,2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r>
              <w:rPr>
                <w:rFonts w:ascii="Times New Roman"/>
                <w:b w:val="false"/>
                <w:i w:val="false"/>
                <w:color w:val="000000"/>
                <w:sz w:val="20"/>
              </w:rPr>
              <w:t xml:space="preserve"> 2019 жылғы 25 желтоқсаны</w:t>
            </w:r>
            <w:r>
              <w:rPr>
                <w:rFonts w:ascii="Times New Roman"/>
                <w:b w:val="false"/>
                <w:i w:val="false"/>
                <w:color w:val="000000"/>
                <w:sz w:val="20"/>
              </w:rPr>
              <w:t xml:space="preserve"> № 409 шешіміне 2-қосымша</w:t>
            </w:r>
          </w:p>
        </w:tc>
      </w:tr>
    </w:tbl>
    <w:bookmarkStart w:name="z225" w:id="75"/>
    <w:p>
      <w:pPr>
        <w:spacing w:after="0"/>
        <w:ind w:left="0"/>
        <w:jc w:val="left"/>
      </w:pPr>
      <w:r>
        <w:rPr>
          <w:rFonts w:ascii="Times New Roman"/>
          <w:b/>
          <w:i w:val="false"/>
          <w:color w:val="000000"/>
        </w:rPr>
        <w:t xml:space="preserve"> 2021 жылға арналған Темір аудандық бюджеті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846"/>
        <w:gridCol w:w="1149"/>
        <w:gridCol w:w="1149"/>
        <w:gridCol w:w="5648"/>
        <w:gridCol w:w="2359"/>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6567482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3042907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360638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360638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366922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366922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2288605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2283805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берілетін кредиттер бойынша сыйақылар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3391467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3391467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3391467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6567482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257988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136524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20236</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19936</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3552818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3361240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3361240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3105265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191578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191578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380437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305829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305829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17316</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428244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227231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227231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227231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104243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104243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840988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840988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840988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675988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233891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167891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167891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576981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576981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576981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576981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ерешелігі</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409 шешіміне 3-қосымша</w:t>
            </w:r>
          </w:p>
        </w:tc>
      </w:tr>
    </w:tbl>
    <w:bookmarkStart w:name="z228" w:id="76"/>
    <w:p>
      <w:pPr>
        <w:spacing w:after="0"/>
        <w:ind w:left="0"/>
        <w:jc w:val="left"/>
      </w:pPr>
      <w:r>
        <w:rPr>
          <w:rFonts w:ascii="Times New Roman"/>
          <w:b/>
          <w:i w:val="false"/>
          <w:color w:val="000000"/>
        </w:rPr>
        <w:t xml:space="preserve"> 2022 жылға арналған Темір аудандық бюджеті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846"/>
        <w:gridCol w:w="1149"/>
        <w:gridCol w:w="1149"/>
        <w:gridCol w:w="5648"/>
        <w:gridCol w:w="2359"/>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6385445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3244337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360638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360638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356352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356352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2500605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2495805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берілетін кредиттер бойынша сыйақылар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6385445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334147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194295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3788903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3590139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3590139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3332518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144121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401714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320273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320273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43504</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229367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229367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229367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99349</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308461</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600037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600037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600037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600037</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409 шешіміне 4-қосымша</w:t>
            </w:r>
          </w:p>
        </w:tc>
      </w:tr>
    </w:tbl>
    <w:bookmarkStart w:name="z231" w:id="77"/>
    <w:p>
      <w:pPr>
        <w:spacing w:after="0"/>
        <w:ind w:left="0"/>
        <w:jc w:val="left"/>
      </w:pPr>
      <w:r>
        <w:rPr>
          <w:rFonts w:ascii="Times New Roman"/>
          <w:b/>
          <w:i w:val="false"/>
          <w:color w:val="000000"/>
        </w:rPr>
        <w:t xml:space="preserve"> 2020 жылға арналған аудандық бюджеттің орындалу процесінде секвестрлеуге жатпайтын аудандық бюджеттік бағдарламалардың тізбесі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17"/>
        <w:gridCol w:w="2355"/>
        <w:gridCol w:w="2355"/>
        <w:gridCol w:w="4740"/>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r>
              <w:rPr>
                <w:rFonts w:ascii="Times New Roman"/>
                <w:b w:val="false"/>
                <w:i w:val="false"/>
                <w:color w:val="000000"/>
                <w:sz w:val="20"/>
              </w:rPr>
              <w:t xml:space="preserve"> 2019 жылғы 25 желтоқсаны</w:t>
            </w:r>
            <w:r>
              <w:rPr>
                <w:rFonts w:ascii="Times New Roman"/>
                <w:b w:val="false"/>
                <w:i w:val="false"/>
                <w:color w:val="000000"/>
                <w:sz w:val="20"/>
              </w:rPr>
              <w:t xml:space="preserve"> № 409 шешіміне</w:t>
            </w:r>
            <w:r>
              <w:rPr>
                <w:rFonts w:ascii="Times New Roman"/>
                <w:b w:val="false"/>
                <w:i w:val="false"/>
                <w:color w:val="000000"/>
                <w:sz w:val="20"/>
              </w:rPr>
              <w:t xml:space="preserve"> 4-1-қосымша</w:t>
            </w:r>
          </w:p>
        </w:tc>
      </w:tr>
    </w:tbl>
    <w:bookmarkStart w:name="z90" w:id="78"/>
    <w:p>
      <w:pPr>
        <w:spacing w:after="0"/>
        <w:ind w:left="0"/>
        <w:jc w:val="left"/>
      </w:pPr>
      <w:r>
        <w:rPr>
          <w:rFonts w:ascii="Times New Roman"/>
          <w:b/>
          <w:i w:val="false"/>
          <w:color w:val="000000"/>
        </w:rPr>
        <w:t xml:space="preserve"> 2020-2021 жылдарға арналған Жұмыспен қамтудың жол картасы шеңберінде инфрақұрылымды және тұрғын үй-коммуналдық шаруашылықты дамыту есебінен жұмыспен қамтуды қамтамасыз етуге берілетін нысаналы трансферттердің сомасын бөлу</w:t>
      </w:r>
    </w:p>
    <w:bookmarkEnd w:id="78"/>
    <w:p>
      <w:pPr>
        <w:spacing w:after="0"/>
        <w:ind w:left="0"/>
        <w:jc w:val="both"/>
      </w:pPr>
      <w:r>
        <w:rPr>
          <w:rFonts w:ascii="Times New Roman"/>
          <w:b w:val="false"/>
          <w:i w:val="false"/>
          <w:color w:val="ff0000"/>
          <w:sz w:val="28"/>
        </w:rPr>
        <w:t xml:space="preserve">
      Ескерту. 4-1 қосымшамен толықтырылды - Ақтөбе облысы Темір аудандық мәслихатының 11.05.2020 </w:t>
      </w:r>
      <w:r>
        <w:rPr>
          <w:rFonts w:ascii="Times New Roman"/>
          <w:b w:val="false"/>
          <w:i w:val="false"/>
          <w:color w:val="ff0000"/>
          <w:sz w:val="28"/>
        </w:rPr>
        <w:t>№ 473</w:t>
      </w:r>
      <w:r>
        <w:rPr>
          <w:rFonts w:ascii="Times New Roman"/>
          <w:b w:val="false"/>
          <w:i w:val="false"/>
          <w:color w:val="ff0000"/>
          <w:sz w:val="28"/>
        </w:rPr>
        <w:t xml:space="preserve"> (01.01.2020 бастап қолданысқа енгізіледі); жаңа редакцияда - Ақтөбе облысы Темір аудандық мәслихатының 30.10.2020 </w:t>
      </w:r>
      <w:r>
        <w:rPr>
          <w:rFonts w:ascii="Times New Roman"/>
          <w:b w:val="false"/>
          <w:i w:val="false"/>
          <w:color w:val="ff0000"/>
          <w:sz w:val="28"/>
        </w:rPr>
        <w:t>№ 526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628"/>
        <w:gridCol w:w="1325"/>
        <w:gridCol w:w="1325"/>
        <w:gridCol w:w="4978"/>
        <w:gridCol w:w="30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Функцияналдық топ</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трансферттер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139 420,5</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22 631,3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22 631,3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22 631,3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13 204,7</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аудандық білім, дене шынықтыру және спорт бөлімінің" мемлекеттік мекемесінің" №3 Шұбарқұдық жалпы орта білім беретін мектебінің ғимаратын ағымдағы жөндеу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13 204,7</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9 426,6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аудандық білім, дене шынықтыру және спорт бөлімі" мемлекеттік мекемесінің" Шұбарқұдық балалар музыка мектебінің ғимаратын ағымдағы жөндеу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9 426,6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116 789,2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116 789,2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116 789,2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116 789,2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ауданы Шұбарқұдық кентіндегі Қызылжар-3 шағын ауданында газ құбыры желілерін салу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116 789,2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