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7aaf" w14:textId="da97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Шығырлы ауылдық округі әкімінің 2019 жылғы 4 қаңтардағы № 1 шешімі. Ақтөбе облысы Әділет департаментінің Темір аудандық Әділет басқармасында 2019 жылғы 8 қаңтарда № 3-10-235 болып тіркелді. Күші жойылды - Ақтөбе облысы Темір ауданы Шығырлы ауылдық округі әкімінің 2019 жылғы 29 наурыздағы № 7 шешімімен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Шығырлы ауылдық округі әкімінің 29.03.2019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 санитариялық инспекторының 2018 жылғы 11 желтоқсандағы № 2-14-16/287 ұсынысы негізінде, Шығырлы ауылдық округі әкімі ШЕШІМ ҚАБЫЛДАДЫ: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Ұсақ мүйізді малдарының арасынан пастереллез ауруының анықталуына байланысты, Шығырлы ауылдық округі, Шығырлы ауылы аумағына шектеу іс-шаралары белгіленсін.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"Шығырлы ауылдық округі әкімі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Шығырлы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