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10292" w14:textId="52102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Қайыңды ауылдық округінің Бабатай ауылы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ауданы Қайынды ауылдық округі әкімінің 2019 жылғы 7 маусымдағы № 2 шешімі. Ақтөбе облысының Әділет департаментінде 2019 жылғы 10 маусымда № 6244 болып тіркелді. Күші жойылды - Ақтөбе облысы Темір ауданы Қайыңды ауылдық округі әкімінің 2020 жылғы 26 қарашадағы № 14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Темір ауданы Қайыңды ауылдық округі әкімінің 26.11.2020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ауылшаруашылығы министрлігінің Ветеринарлық бақылау және қадағалау комитеті Темір аудандық аумақтық инспекциясы бас мемлекеттік ветеринариялық-санитариялық бас инспекторының 2019 жылғы 10 сәуірдегі № 2-14-4/99 ұсынысы негізінде Қайыңды ауылдық округінің әкімі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Қайыңды ауылдық округінің Бабатай ауылы аумағында мүйізді ірі қара малдары арасынан бруцеллез ауруының анықталуына байланысты шектеу іс-шаралары белгіленсін.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 Темір ауданы Қайыңды ауылдық округі әкімінің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этоландық бақылау банкінде электрондық түрде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Темір ауданы әкімдігінің интернет-ресурсында орыналастыруды қамтамасыз етсін.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Қайыңды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