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3ad2" w14:textId="8bd3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Ойыл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4 қаңтардағы № 248 шешімі. Ақтөбе облысы Әділет департаментінің Ойыл аудандық Әділет басқармасында 2019 жылғы 10 қаңтарда № 3-11-156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255 702,2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12 540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                                   1 230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241 932,2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257 684,1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                        -2 231,9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2 231,9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29.05.2019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09.08.2019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13.11.2019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25.12.2019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 бюджетінде аудандық бюджеттен берілетін субвенция көлемі - 36 132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бюджет есебінен ұсталатын азаматтық қызметшілердің жекелеген санаттарының, ұйым қызметкерлерінің, мемлекеттік кәсіпорындар қызметкерлерінің ең төменгі жалақы мөлшерінің азаюына байланысты жалақысын арттыруға республикалық бюджеттен – 37 359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1607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тармаққа өзгерістер енгізілді - Ақтөбе облысы Ойыл аудандық мәслихатының 29.05.2019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Мектепке дейінгі білім беру ұйымдарында мемлекеттік білім беру тапсырысын іске асыруға облыстық бюджеттен - 19 619 мың теңге.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бюджеттен трансферттер - 92 294 мың теңге.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Елді мекендердің көшелерін және аудандық маңызы бар автомобиль жолдарын күрделі және орташа жөндеуге – 25 074 мың теңге.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 тармаққа өзгерістер енгізілді - Ақтөбе облысы Ойыл аудандық мәслихатының 29.05.2019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"Ойыл аудандық мәслихатының аппараты" мемлекеттік мекемесіне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2019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мәслихаттың 2019 жылғы 4 қаңтардағы № 248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25.12.2019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257684,1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248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248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