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74ad9" w14:textId="fd74a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Ш. Берсиев атындағы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2019 жылғы 4 қаңтардағы № 250 шешімі. Ақтөбе облысы Әділет департаментінің Ойыл аудандық Әділет басқармасында 2019 жылғы 10 қаңтарда № 3-11-159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2008 жылғы 4желтоқсандағы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Ойыл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Ш. Берсиев атындағы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                                                54 747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                                          1 634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                                   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                                          52 913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                                                54 976,5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     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операциялар бойынша сальдо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                        -229,5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(профицитін пайдалану)                                     229,5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Ойыл аудандық мәслихатының 08.04.2019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29.05.2019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09.08.2019 </w:t>
      </w:r>
      <w:r>
        <w:rPr>
          <w:rFonts w:ascii="Times New Roman"/>
          <w:b w:val="false"/>
          <w:i w:val="false"/>
          <w:color w:val="000000"/>
          <w:sz w:val="28"/>
        </w:rPr>
        <w:t>№ 328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13.11.2019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2018 жылдың 30 қарашасындағы "2019-2021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мәліметке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- 42 500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- 2 525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- 29 698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2019 жылға арналған ауылдық округ бюджетінде аудандық бюджеттен берілетін субвенция көлемі - 19 251 мың теңге сомасында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бюджет есебінен ұсталатын азаматтық қызметшілердің жекелеген санаттарының, ұйым қызметкерлерінің, мемлекеттік кәсіпорындар қызметкерлерінің ең төменгі жалақы мөлшерінің азаюына байланысты жалақысын арттыруға республикалық бюджеттен - 9 044 мың теңге.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әкімшілік қызметшілердің жекелеген санаттарының жалақысын көтеруге-944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тармаққа өзгерістер енгізілді - Ақтөбе облысы Ойыл аудандық мәслихатының 29.05.2019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Мектепке дейінгі білім беру ұйымдарында мемлекеттік білім беру тапсырысын іске асыруға облыстық бюджеттен - 1 100 мың теңге.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Жергілікті бюджеттен трансферттер - 24 276 мың теңге.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"Ойыл аудандық мәслихатының аппараты" мемлекеттік мекемесіне заңнамада белгіленген тәртіппен: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Ойыл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электрондық түрдегі эталондық бақылау банкіне ресми жариялауға жіберуді қамтамасыз етсін.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2019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Бергалиев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4 қаңтардағы № 250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Ш. Берсиев атындағы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Ойыл аудандық мәслихатының 13.11.2019 </w:t>
      </w:r>
      <w:r>
        <w:rPr>
          <w:rFonts w:ascii="Times New Roman"/>
          <w:b w:val="false"/>
          <w:i w:val="false"/>
          <w:color w:val="ff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576"/>
        <w:gridCol w:w="23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Шығындар     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54976,5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16497,0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 – шаралар өткізу.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округтерде, автомобиль жолдарының жұмыс істеуін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4 қаңтардағы № 250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Ш. Берсиев атындағы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салықтықеместүсiмдер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(профицитінпайдалану)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4 қаңтардағы № 250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Ш. Берсиев атындағы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(профицитінпайдалану)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