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aa0c" w14:textId="942a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Ойыл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2019 жылғы 2 сәуірдегі № 59 қаулысы. Ақтөбе облысының Әділет департаментінде 2019 жылғы 8 сәуірде № 6066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1. 2019 жылға Ойыл ауданы бойынша бас бостандығынан айыру орындарынан босатылған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"Ойыл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электрондық түрде және мерзімді баспа басылымдарында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А. Қазыбаевқа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Сагиров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