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5834" w14:textId="52f5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2014 жылғы 15 тамыздағы № 165 "Ойыл ауданының аумағында барлық кандидаттар үшін үгіттік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әкімдігінің 2019 жылғы 20 мамырдағы № 93 қаулысы. Ақтөбе облысының Әділет департаментінде 2019 жылғы 21 мамырда № 6174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әкімдігінің 2014 жылғы 15 тамыздағы № 165 "Ойыл ауданының аумағында барлық кандидаттар үшін үгіттік баспа материалдарын орналастыру үшін орындарды белгілеу туралы" (нормативтік құқықтық актілерді мемлекеттік тіркеу Тізілімінде № 4008 болып тіркелген, 2014 жылғы 8 қыркүйекте Қазақстан Республикасы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деректемелерінде "шешімі" сөзі "қаулы" сөзімен ауыстырылсын, орыс тіліндегі мәтіні өзгермейді;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жаңа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ауданының аумағында барлық кандидаттар үшін үгіттік баспа материалдарын орналастыру үшін орындар".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Қазыбаевқа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аудандық аумақтық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Б. Бисекенов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" _________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