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3f55" w14:textId="4703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әкімдігінің 2018 жылғы 15 наурыздағы № 43 "Ойыл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2019 жылғы 19 маусымдағы № 110 қаулысы. Ақтөбе облысының Әділет департаментінде 2019 жылғы 21 маусымда № 6259 болып тіркелді. Күші жойылды - Ақтөбе облысы Ойыл ауданы әкімдігінің 2020 жылғы 2 наурыздағы № 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әкімдігінің 02.03.2020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әкімдігінің 2018 жылғы 15 наурыздағы № 43 "Ойыл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3-11-121 болып тіркелген, 2018 жылғы 23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аудандық білім, дене шынықтыру және спорт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Қазыбаевқа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2019 жылғы 19 маусымдағы № 110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2018 жылғы 15 наурыздағы № 43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623"/>
        <w:gridCol w:w="1372"/>
        <w:gridCol w:w="1254"/>
        <w:gridCol w:w="1254"/>
        <w:gridCol w:w="1073"/>
        <w:gridCol w:w="1073"/>
      </w:tblGrid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/аудан, қала/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"Асанәлі"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"Балдырған"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"Жолшы"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Көптоғай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"Әсем"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Ш.Берсиев атындағы ауылдық округі әкімінің аппараты" мемлекеттік мекемесінің "Балбөбек"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Саралжын ауылдық округі әкімінің аппараты"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Ойыл ауданы Ойыл ауылдық округі әкімінің аппараты" мемлекеттік мекемесінің "Асанәлі" бөбекжай-бақшасы" мемлекеттік коммуналдық қазыналық кәсіпорыны жанындағы санаториялық үлгідегі топ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8"/>
        <w:gridCol w:w="1970"/>
        <w:gridCol w:w="1970"/>
        <w:gridCol w:w="1686"/>
        <w:gridCol w:w="1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/теңге/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35056,62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2559"/>
        <w:gridCol w:w="2559"/>
        <w:gridCol w:w="2190"/>
        <w:gridCol w:w="2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– аналарының бір күнге төлемақы мөлшері /теңге/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