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76ea" w14:textId="57b7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2019 жылғы 4 қаңтардағы № 250 "2019-2021 жылдарға арналған Ш. Берсиев атындағы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2019 жылғы 9 тамыздағы № 328 шешімі. Ақтөбе облысының Әділет департаментінде 2019 жылғы 20 тамызда № 6368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2019 жылғы 4 қаңтардағы № 250 "2019-2021 жылдарға арналған Ш.Берсиев атындағы ауылдық округ бюджетін бекіту туралы" (нормативтік құқықтық актілерді мемлекеттік тіркеу тізілімінде № 3-11-159 номерімен тіркелген, 2019 жылғы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"59 214" сандары "59 630"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"57 380" сандары "57 796"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"59 443,5" сандары "59 859,5"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мәслихатының аппараты" мемлекеттік мекемесіне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банкінде ресми жариялауға жіберуді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Қосдаулетов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9 тамыздағы № 328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250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Ш. Берсиев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59859,5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 шаралар өткізу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округтерде, автомобиль жолдарының жұмыс істеуін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(профициті) тапшылығы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