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998c" w14:textId="3a899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аудандық мәслихатының 2019 жылғы 8 ақпандағы № 259 "Ойыл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жылға әлеуметтік қолдау көрсету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2019 жылғы 27 қыркүйектегі № 334 шешімі. Ақтөбе облысының Әділет департаментінде 2019 жылғы 4 қазанда № 6399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Ойыл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Ойыл аудандық мәслихатының 2019 жылғы 8 ақпандағы № 259 "Ойыл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жылға әлеуметтік қолдау көрсету туралы" (нормативтік құқықтық актілерді мемлекеттік тіркеу тізілімінде № 3-11-160 тіркелген, 2019 жылғы 18 ақпанда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1 тармағының</w:t>
      </w:r>
      <w:r>
        <w:rPr>
          <w:rFonts w:ascii="Times New Roman"/>
          <w:b w:val="false"/>
          <w:i w:val="false"/>
          <w:color w:val="000000"/>
          <w:sz w:val="28"/>
        </w:rPr>
        <w:t xml:space="preserve"> 1) тармақшасы келесі редакцияда жазылсын:</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2" w:id="2"/>
    <w:p>
      <w:pPr>
        <w:spacing w:after="0"/>
        <w:ind w:left="0"/>
        <w:jc w:val="both"/>
      </w:pPr>
      <w:r>
        <w:rPr>
          <w:rFonts w:ascii="Times New Roman"/>
          <w:b w:val="false"/>
          <w:i w:val="false"/>
          <w:color w:val="000000"/>
          <w:sz w:val="28"/>
        </w:rPr>
        <w:t>
      2. "Ойыл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Ойыл аудандық мәслихатының интернет – 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 Косдаулетов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 Жиеналин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