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7869" w14:textId="8617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2019 жылғы 4 қаңтардағы № 251 "2019-2021 жылдарға арналған Саралжын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2019 жылғы 13 қарашадағы № 349 шешімі. Ақтөбе облысының Әділет департаментінде 2019 жылғы 18 қарашада № 6469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2019 жылғы 4 қаңтардағы № 251 "2019-2021 жылдарға арналған Саралжын ауылдық округ бюджетін бекіту туралы" (Нормативтік құқықтық актілерді мемлекеттік тіркеу тізілімінде № 3-11-158 тіркелген, 2019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"54 357" сандары "53 357"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"52 537" сандары "51 537"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"54 954,9" сандары "53 954,9"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Ойыл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13 қарашадағы № 349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251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(профициті) тапшылығы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