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f7962" w14:textId="37f79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Ойыл аудандық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2019 жылғы 25 желтоқсандағы № 361 шешімі. Ақтөбе облысының Әділет департаментінде 2019 жылғы 27 желтоқсанда № 6631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Ойыл аудандық мәслихат ШЕШІМ ҚАБЫЛДАДЫ:</w:t>
      </w:r>
    </w:p>
    <w:bookmarkEnd w:id="0"/>
    <w:bookmarkStart w:name="z3" w:id="1"/>
    <w:p>
      <w:pPr>
        <w:spacing w:after="0"/>
        <w:ind w:left="0"/>
        <w:jc w:val="both"/>
      </w:pPr>
      <w:r>
        <w:rPr>
          <w:rFonts w:ascii="Times New Roman"/>
          <w:b w:val="false"/>
          <w:i w:val="false"/>
          <w:color w:val="000000"/>
          <w:sz w:val="28"/>
        </w:rPr>
        <w:t xml:space="preserve">
      1. 2020-2022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2020 жылға мынадай көлемде бекітілсін:</w:t>
      </w:r>
    </w:p>
    <w:bookmarkEnd w:id="1"/>
    <w:p>
      <w:pPr>
        <w:spacing w:after="0"/>
        <w:ind w:left="0"/>
        <w:jc w:val="both"/>
      </w:pPr>
      <w:r>
        <w:rPr>
          <w:rFonts w:ascii="Times New Roman"/>
          <w:b w:val="false"/>
          <w:i w:val="false"/>
          <w:color w:val="000000"/>
          <w:sz w:val="28"/>
        </w:rPr>
        <w:t>
      1) кірістер – 8 184 079,3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салықтық түсімдер бойынша – 320 495 мың теңге;</w:t>
      </w:r>
    </w:p>
    <w:p>
      <w:pPr>
        <w:spacing w:after="0"/>
        <w:ind w:left="0"/>
        <w:jc w:val="both"/>
      </w:pPr>
      <w:r>
        <w:rPr>
          <w:rFonts w:ascii="Times New Roman"/>
          <w:b w:val="false"/>
          <w:i w:val="false"/>
          <w:color w:val="000000"/>
          <w:sz w:val="28"/>
        </w:rPr>
        <w:t>
      салықтық емес түсімдер бойынша – 15 188 мың теңге;</w:t>
      </w:r>
    </w:p>
    <w:p>
      <w:pPr>
        <w:spacing w:after="0"/>
        <w:ind w:left="0"/>
        <w:jc w:val="both"/>
      </w:pPr>
      <w:r>
        <w:rPr>
          <w:rFonts w:ascii="Times New Roman"/>
          <w:b w:val="false"/>
          <w:i w:val="false"/>
          <w:color w:val="000000"/>
          <w:sz w:val="28"/>
        </w:rPr>
        <w:t>
      негiзгi капиталды сатудан түсетiн</w:t>
      </w:r>
    </w:p>
    <w:p>
      <w:pPr>
        <w:spacing w:after="0"/>
        <w:ind w:left="0"/>
        <w:jc w:val="both"/>
      </w:pPr>
      <w:r>
        <w:rPr>
          <w:rFonts w:ascii="Times New Roman"/>
          <w:b w:val="false"/>
          <w:i w:val="false"/>
          <w:color w:val="000000"/>
          <w:sz w:val="28"/>
        </w:rPr>
        <w:t>
      түсiмдер бойынша – 2 185 мың теңге;</w:t>
      </w:r>
    </w:p>
    <w:p>
      <w:pPr>
        <w:spacing w:after="0"/>
        <w:ind w:left="0"/>
        <w:jc w:val="both"/>
      </w:pPr>
      <w:r>
        <w:rPr>
          <w:rFonts w:ascii="Times New Roman"/>
          <w:b w:val="false"/>
          <w:i w:val="false"/>
          <w:color w:val="000000"/>
          <w:sz w:val="28"/>
        </w:rPr>
        <w:t>
      трансферттер түсімдері бойынша – 7 846 208,3 мың теңге;</w:t>
      </w:r>
    </w:p>
    <w:p>
      <w:pPr>
        <w:spacing w:after="0"/>
        <w:ind w:left="0"/>
        <w:jc w:val="both"/>
      </w:pPr>
      <w:r>
        <w:rPr>
          <w:rFonts w:ascii="Times New Roman"/>
          <w:b w:val="false"/>
          <w:i w:val="false"/>
          <w:color w:val="000000"/>
          <w:sz w:val="28"/>
        </w:rPr>
        <w:t>
      2) шығындар – 8 714 123,1 мың теңге;</w:t>
      </w:r>
    </w:p>
    <w:p>
      <w:pPr>
        <w:spacing w:after="0"/>
        <w:ind w:left="0"/>
        <w:jc w:val="both"/>
      </w:pPr>
      <w:r>
        <w:rPr>
          <w:rFonts w:ascii="Times New Roman"/>
          <w:b w:val="false"/>
          <w:i w:val="false"/>
          <w:color w:val="000000"/>
          <w:sz w:val="28"/>
        </w:rPr>
        <w:t>
      3) таза бюджеттік кредит беру – 135 787,6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 – 154 835,6 мың теңге;</w:t>
      </w:r>
    </w:p>
    <w:p>
      <w:pPr>
        <w:spacing w:after="0"/>
        <w:ind w:left="0"/>
        <w:jc w:val="both"/>
      </w:pPr>
      <w:r>
        <w:rPr>
          <w:rFonts w:ascii="Times New Roman"/>
          <w:b w:val="false"/>
          <w:i w:val="false"/>
          <w:color w:val="000000"/>
          <w:sz w:val="28"/>
        </w:rPr>
        <w:t>
      бюджеттік кредиттерді өтеу – 19 048 мың теңге;</w:t>
      </w:r>
    </w:p>
    <w:p>
      <w:pPr>
        <w:spacing w:after="0"/>
        <w:ind w:left="0"/>
        <w:jc w:val="both"/>
      </w:pPr>
      <w:r>
        <w:rPr>
          <w:rFonts w:ascii="Times New Roman"/>
          <w:b w:val="false"/>
          <w:i w:val="false"/>
          <w:color w:val="000000"/>
          <w:sz w:val="28"/>
        </w:rPr>
        <w:t>
      4) қаржы активтерiмен жасалатын операциялар</w:t>
      </w:r>
    </w:p>
    <w:p>
      <w:pPr>
        <w:spacing w:after="0"/>
        <w:ind w:left="0"/>
        <w:jc w:val="both"/>
      </w:pPr>
      <w:r>
        <w:rPr>
          <w:rFonts w:ascii="Times New Roman"/>
          <w:b w:val="false"/>
          <w:i w:val="false"/>
          <w:color w:val="000000"/>
          <w:sz w:val="28"/>
        </w:rPr>
        <w:t>
      бойынша сальдо – 0 мың теңге;</w:t>
      </w:r>
    </w:p>
    <w:p>
      <w:pPr>
        <w:spacing w:after="0"/>
        <w:ind w:left="0"/>
        <w:jc w:val="both"/>
      </w:pPr>
      <w:r>
        <w:rPr>
          <w:rFonts w:ascii="Times New Roman"/>
          <w:b w:val="false"/>
          <w:i w:val="false"/>
          <w:color w:val="000000"/>
          <w:sz w:val="28"/>
        </w:rPr>
        <w:t>
      қаржы активтерiн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-665 831,4 мың теңге;</w:t>
      </w:r>
    </w:p>
    <w:p>
      <w:pPr>
        <w:spacing w:after="0"/>
        <w:ind w:left="0"/>
        <w:jc w:val="both"/>
      </w:pPr>
      <w:r>
        <w:rPr>
          <w:rFonts w:ascii="Times New Roman"/>
          <w:b w:val="false"/>
          <w:i w:val="false"/>
          <w:color w:val="000000"/>
          <w:sz w:val="28"/>
        </w:rPr>
        <w:t>
      6) бюджет тапшылығын қаржыландыру</w:t>
      </w:r>
    </w:p>
    <w:p>
      <w:pPr>
        <w:spacing w:after="0"/>
        <w:ind w:left="0"/>
        <w:jc w:val="both"/>
      </w:pPr>
      <w:r>
        <w:rPr>
          <w:rFonts w:ascii="Times New Roman"/>
          <w:b w:val="false"/>
          <w:i w:val="false"/>
          <w:color w:val="000000"/>
          <w:sz w:val="28"/>
        </w:rPr>
        <w:t>
      (профицитін пайдалану) – 665 831,4 мың теңге;</w:t>
      </w:r>
    </w:p>
    <w:p>
      <w:pPr>
        <w:spacing w:after="0"/>
        <w:ind w:left="0"/>
        <w:jc w:val="both"/>
      </w:pPr>
      <w:r>
        <w:rPr>
          <w:rFonts w:ascii="Times New Roman"/>
          <w:b w:val="false"/>
          <w:i w:val="false"/>
          <w:color w:val="000000"/>
          <w:sz w:val="28"/>
        </w:rPr>
        <w:t>
      қарыздар түсімі – 598 223,9 мың теңге;</w:t>
      </w:r>
    </w:p>
    <w:p>
      <w:pPr>
        <w:spacing w:after="0"/>
        <w:ind w:left="0"/>
        <w:jc w:val="both"/>
      </w:pPr>
      <w:r>
        <w:rPr>
          <w:rFonts w:ascii="Times New Roman"/>
          <w:b w:val="false"/>
          <w:i w:val="false"/>
          <w:color w:val="000000"/>
          <w:sz w:val="28"/>
        </w:rPr>
        <w:t>
      қарыздарды өтеу – 19 048 мың теңге;</w:t>
      </w:r>
    </w:p>
    <w:p>
      <w:pPr>
        <w:spacing w:after="0"/>
        <w:ind w:left="0"/>
        <w:jc w:val="both"/>
      </w:pPr>
      <w:r>
        <w:rPr>
          <w:rFonts w:ascii="Times New Roman"/>
          <w:b w:val="false"/>
          <w:i w:val="false"/>
          <w:color w:val="000000"/>
          <w:sz w:val="28"/>
        </w:rPr>
        <w:t>
      бюджет қаражатының пайдаланылатын қалдықтары – 86 655,5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Ойыл аудандық мәслихатының 13.03.2020 </w:t>
      </w:r>
      <w:r>
        <w:rPr>
          <w:rFonts w:ascii="Times New Roman"/>
          <w:b w:val="false"/>
          <w:i w:val="false"/>
          <w:color w:val="000000"/>
          <w:sz w:val="28"/>
        </w:rPr>
        <w:t>№ 379</w:t>
      </w:r>
      <w:r>
        <w:rPr>
          <w:rFonts w:ascii="Times New Roman"/>
          <w:b w:val="false"/>
          <w:i w:val="false"/>
          <w:color w:val="ff0000"/>
          <w:sz w:val="28"/>
        </w:rPr>
        <w:t xml:space="preserve"> (01.01.2020 бастап қолданысқа енгізіледі); 12.06.2020 </w:t>
      </w:r>
      <w:r>
        <w:rPr>
          <w:rFonts w:ascii="Times New Roman"/>
          <w:b w:val="false"/>
          <w:i w:val="false"/>
          <w:color w:val="000000"/>
          <w:sz w:val="28"/>
        </w:rPr>
        <w:t>№ 406</w:t>
      </w:r>
      <w:r>
        <w:rPr>
          <w:rFonts w:ascii="Times New Roman"/>
          <w:b w:val="false"/>
          <w:i w:val="false"/>
          <w:color w:val="ff0000"/>
          <w:sz w:val="28"/>
        </w:rPr>
        <w:t xml:space="preserve"> (01.01.2020 бастап қолданысқа енгізіледі); 17.08.2020 </w:t>
      </w:r>
      <w:r>
        <w:rPr>
          <w:rFonts w:ascii="Times New Roman"/>
          <w:b w:val="false"/>
          <w:i w:val="false"/>
          <w:color w:val="000000"/>
          <w:sz w:val="28"/>
        </w:rPr>
        <w:t>№ 422</w:t>
      </w:r>
      <w:r>
        <w:rPr>
          <w:rFonts w:ascii="Times New Roman"/>
          <w:b w:val="false"/>
          <w:i w:val="false"/>
          <w:color w:val="ff0000"/>
          <w:sz w:val="28"/>
        </w:rPr>
        <w:t xml:space="preserve"> (01.01.2020 бастап қолданысқа енгізіледі); 27.10.2020 </w:t>
      </w:r>
      <w:r>
        <w:rPr>
          <w:rFonts w:ascii="Times New Roman"/>
          <w:b w:val="false"/>
          <w:i w:val="false"/>
          <w:color w:val="000000"/>
          <w:sz w:val="28"/>
        </w:rPr>
        <w:t>№ 450</w:t>
      </w:r>
      <w:r>
        <w:rPr>
          <w:rFonts w:ascii="Times New Roman"/>
          <w:b w:val="false"/>
          <w:i w:val="false"/>
          <w:color w:val="ff0000"/>
          <w:sz w:val="28"/>
        </w:rPr>
        <w:t xml:space="preserve"> (01.01.2020 бастап қолданысқа енгізіледі); 15.12.2020 </w:t>
      </w:r>
      <w:r>
        <w:rPr>
          <w:rFonts w:ascii="Times New Roman"/>
          <w:b w:val="false"/>
          <w:i w:val="false"/>
          <w:color w:val="000000"/>
          <w:sz w:val="28"/>
        </w:rPr>
        <w:t>№ 463</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Аудандық бюджеттің кірісіне мыналар есептелетін болып белгіленсін:</w:t>
      </w:r>
    </w:p>
    <w:bookmarkEnd w:id="2"/>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w:t>
      </w:r>
    </w:p>
    <w:p>
      <w:pPr>
        <w:spacing w:after="0"/>
        <w:ind w:left="0"/>
        <w:jc w:val="both"/>
      </w:pPr>
      <w:r>
        <w:rPr>
          <w:rFonts w:ascii="Times New Roman"/>
          <w:b w:val="false"/>
          <w:i w:val="false"/>
          <w:color w:val="000000"/>
          <w:sz w:val="28"/>
        </w:rPr>
        <w:t>
      әлеуметтік салық;</w:t>
      </w:r>
    </w:p>
    <w:p>
      <w:pPr>
        <w:spacing w:after="0"/>
        <w:ind w:left="0"/>
        <w:jc w:val="both"/>
      </w:pPr>
      <w:r>
        <w:rPr>
          <w:rFonts w:ascii="Times New Roman"/>
          <w:b w:val="false"/>
          <w:i w:val="false"/>
          <w:color w:val="000000"/>
          <w:sz w:val="28"/>
        </w:rPr>
        <w:t>
      заңды тұлғалардың және жеке кәсіпкерлердің мүлкіне салынатын салық;</w:t>
      </w:r>
    </w:p>
    <w:p>
      <w:pPr>
        <w:spacing w:after="0"/>
        <w:ind w:left="0"/>
        <w:jc w:val="both"/>
      </w:pPr>
      <w:r>
        <w:rPr>
          <w:rFonts w:ascii="Times New Roman"/>
          <w:b w:val="false"/>
          <w:i w:val="false"/>
          <w:color w:val="000000"/>
          <w:sz w:val="28"/>
        </w:rPr>
        <w:t>
      бірыңғай жер салығы;</w:t>
      </w:r>
    </w:p>
    <w:p>
      <w:pPr>
        <w:spacing w:after="0"/>
        <w:ind w:left="0"/>
        <w:jc w:val="both"/>
      </w:pPr>
      <w:r>
        <w:rPr>
          <w:rFonts w:ascii="Times New Roman"/>
          <w:b w:val="false"/>
          <w:i w:val="false"/>
          <w:color w:val="000000"/>
          <w:sz w:val="28"/>
        </w:rPr>
        <w:t>
      Қазақстан Республикасының аумағында өндірілген бензин (авиациялықты қоспағанда) және дизель отыны;</w:t>
      </w:r>
    </w:p>
    <w:p>
      <w:pPr>
        <w:spacing w:after="0"/>
        <w:ind w:left="0"/>
        <w:jc w:val="both"/>
      </w:pPr>
      <w:r>
        <w:rPr>
          <w:rFonts w:ascii="Times New Roman"/>
          <w:b w:val="false"/>
          <w:i w:val="false"/>
          <w:color w:val="000000"/>
          <w:sz w:val="28"/>
        </w:rPr>
        <w:t>
      жер учаскелерін пайдаланғаны үшін төлем;</w:t>
      </w:r>
    </w:p>
    <w:p>
      <w:pPr>
        <w:spacing w:after="0"/>
        <w:ind w:left="0"/>
        <w:jc w:val="both"/>
      </w:pPr>
      <w:r>
        <w:rPr>
          <w:rFonts w:ascii="Times New Roman"/>
          <w:b w:val="false"/>
          <w:i w:val="false"/>
          <w:color w:val="000000"/>
          <w:sz w:val="28"/>
        </w:rPr>
        <w:t>
      жекелеген қызмет түрлерiмен айналысу құқығы үшiн алынатын лицензиялық алым;</w:t>
      </w:r>
    </w:p>
    <w:p>
      <w:pPr>
        <w:spacing w:after="0"/>
        <w:ind w:left="0"/>
        <w:jc w:val="both"/>
      </w:pPr>
      <w:r>
        <w:rPr>
          <w:rFonts w:ascii="Times New Roman"/>
          <w:b w:val="false"/>
          <w:i w:val="false"/>
          <w:color w:val="000000"/>
          <w:sz w:val="28"/>
        </w:rPr>
        <w:t>
      жергілікті бюджетке төленетін тіркелгені үшін алым;</w:t>
      </w:r>
    </w:p>
    <w:p>
      <w:pPr>
        <w:spacing w:after="0"/>
        <w:ind w:left="0"/>
        <w:jc w:val="both"/>
      </w:pPr>
      <w:r>
        <w:rPr>
          <w:rFonts w:ascii="Times New Roman"/>
          <w:b w:val="false"/>
          <w:i w:val="false"/>
          <w:color w:val="000000"/>
          <w:sz w:val="28"/>
        </w:rPr>
        <w:t>
      қызметтің жекелеген түрлерiмен айналысуға лицензияларды пайдаланғаны үшін төлемақы;</w:t>
      </w:r>
    </w:p>
    <w:p>
      <w:pPr>
        <w:spacing w:after="0"/>
        <w:ind w:left="0"/>
        <w:jc w:val="both"/>
      </w:pPr>
      <w:r>
        <w:rPr>
          <w:rFonts w:ascii="Times New Roman"/>
          <w:b w:val="false"/>
          <w:i w:val="false"/>
          <w:color w:val="000000"/>
          <w:sz w:val="28"/>
        </w:rPr>
        <w:t>
      жергілікті бюджетке төленетін мемлекеттік баж;</w:t>
      </w:r>
    </w:p>
    <w:p>
      <w:pPr>
        <w:spacing w:after="0"/>
        <w:ind w:left="0"/>
        <w:jc w:val="both"/>
      </w:pPr>
      <w:r>
        <w:rPr>
          <w:rFonts w:ascii="Times New Roman"/>
          <w:b w:val="false"/>
          <w:i w:val="false"/>
          <w:color w:val="000000"/>
          <w:sz w:val="28"/>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p>
      <w:pPr>
        <w:spacing w:after="0"/>
        <w:ind w:left="0"/>
        <w:jc w:val="both"/>
      </w:pPr>
      <w:r>
        <w:rPr>
          <w:rFonts w:ascii="Times New Roman"/>
          <w:b w:val="false"/>
          <w:i w:val="false"/>
          <w:color w:val="000000"/>
          <w:sz w:val="28"/>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p>
      <w:pPr>
        <w:spacing w:after="0"/>
        <w:ind w:left="0"/>
        <w:jc w:val="both"/>
      </w:pPr>
      <w:r>
        <w:rPr>
          <w:rFonts w:ascii="Times New Roman"/>
          <w:b w:val="false"/>
          <w:i w:val="false"/>
          <w:color w:val="000000"/>
          <w:sz w:val="28"/>
        </w:rPr>
        <w:t>
      жергіліктік бюджетке түсетін салықтық емес басқа да түсімдер;</w:t>
      </w:r>
    </w:p>
    <w:p>
      <w:pPr>
        <w:spacing w:after="0"/>
        <w:ind w:left="0"/>
        <w:jc w:val="both"/>
      </w:pPr>
      <w:r>
        <w:rPr>
          <w:rFonts w:ascii="Times New Roman"/>
          <w:b w:val="false"/>
          <w:i w:val="false"/>
          <w:color w:val="000000"/>
          <w:sz w:val="28"/>
        </w:rPr>
        <w:t>
      жер учаскелерін сатудан түсетін түсімдер.</w:t>
      </w:r>
    </w:p>
    <w:bookmarkStart w:name="z5" w:id="3"/>
    <w:p>
      <w:pPr>
        <w:spacing w:after="0"/>
        <w:ind w:left="0"/>
        <w:jc w:val="both"/>
      </w:pPr>
      <w:r>
        <w:rPr>
          <w:rFonts w:ascii="Times New Roman"/>
          <w:b w:val="false"/>
          <w:i w:val="false"/>
          <w:color w:val="000000"/>
          <w:sz w:val="28"/>
        </w:rPr>
        <w:t xml:space="preserve">
      3. Қазақстан Республикасының 2019 жылғы 4 желтоқсандағы "2020-2022 жылдарға арналған республикалық бюджет туралы" Заңының </w:t>
      </w:r>
      <w:r>
        <w:rPr>
          <w:rFonts w:ascii="Times New Roman"/>
          <w:b w:val="false"/>
          <w:i w:val="false"/>
          <w:color w:val="000000"/>
          <w:sz w:val="28"/>
        </w:rPr>
        <w:t>7 бабына</w:t>
      </w:r>
      <w:r>
        <w:rPr>
          <w:rFonts w:ascii="Times New Roman"/>
          <w:b w:val="false"/>
          <w:i w:val="false"/>
          <w:color w:val="000000"/>
          <w:sz w:val="28"/>
        </w:rPr>
        <w:t xml:space="preserve"> сәйкес белгіленгені еске және басшылыққа алынсын:</w:t>
      </w:r>
    </w:p>
    <w:bookmarkEnd w:id="3"/>
    <w:p>
      <w:pPr>
        <w:spacing w:after="0"/>
        <w:ind w:left="0"/>
        <w:jc w:val="both"/>
      </w:pPr>
      <w:r>
        <w:rPr>
          <w:rFonts w:ascii="Times New Roman"/>
          <w:b w:val="false"/>
          <w:i w:val="false"/>
          <w:color w:val="000000"/>
          <w:sz w:val="28"/>
        </w:rPr>
        <w:t>
      2020 жылғы 1 қаңтардан бастап:</w:t>
      </w:r>
    </w:p>
    <w:p>
      <w:pPr>
        <w:spacing w:after="0"/>
        <w:ind w:left="0"/>
        <w:jc w:val="both"/>
      </w:pPr>
      <w:r>
        <w:rPr>
          <w:rFonts w:ascii="Times New Roman"/>
          <w:b w:val="false"/>
          <w:i w:val="false"/>
          <w:color w:val="000000"/>
          <w:sz w:val="28"/>
        </w:rPr>
        <w:t>
      1) жалақының ең төмен мөлшері – 42 500 теңге;</w:t>
      </w:r>
    </w:p>
    <w:p>
      <w:pPr>
        <w:spacing w:after="0"/>
        <w:ind w:left="0"/>
        <w:jc w:val="both"/>
      </w:pPr>
      <w:r>
        <w:rPr>
          <w:rFonts w:ascii="Times New Roman"/>
          <w:b w:val="false"/>
          <w:i w:val="false"/>
          <w:color w:val="000000"/>
          <w:sz w:val="28"/>
        </w:rPr>
        <w:t>
      2)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2 651 теңге;</w:t>
      </w:r>
    </w:p>
    <w:p>
      <w:pPr>
        <w:spacing w:after="0"/>
        <w:ind w:left="0"/>
        <w:jc w:val="both"/>
      </w:pPr>
      <w:r>
        <w:rPr>
          <w:rFonts w:ascii="Times New Roman"/>
          <w:b w:val="false"/>
          <w:i w:val="false"/>
          <w:color w:val="000000"/>
          <w:sz w:val="28"/>
        </w:rPr>
        <w:t>
      3) базалық әлеуметтік төлемдердің мөлшерлерін есептеу үшін ең төменгі күнкөріс деңгейінің шамасы – 31 183 теңге.</w:t>
      </w:r>
    </w:p>
    <w:p>
      <w:pPr>
        <w:spacing w:after="0"/>
        <w:ind w:left="0"/>
        <w:jc w:val="both"/>
      </w:pPr>
      <w:r>
        <w:rPr>
          <w:rFonts w:ascii="Times New Roman"/>
          <w:b w:val="false"/>
          <w:i w:val="false"/>
          <w:color w:val="000000"/>
          <w:sz w:val="28"/>
        </w:rPr>
        <w:t xml:space="preserve">
      Қазақстан Республикасы Президентінің 2020 жылғы 8 сәуірдегі "2020 жылға арналған нақтыланған республикалық бюджет туралы" Жарлығының </w:t>
      </w:r>
      <w:r>
        <w:rPr>
          <w:rFonts w:ascii="Times New Roman"/>
          <w:b w:val="false"/>
          <w:i w:val="false"/>
          <w:color w:val="000000"/>
          <w:sz w:val="28"/>
        </w:rPr>
        <w:t>8 тармағына</w:t>
      </w:r>
      <w:r>
        <w:rPr>
          <w:rFonts w:ascii="Times New Roman"/>
          <w:b w:val="false"/>
          <w:i w:val="false"/>
          <w:color w:val="000000"/>
          <w:sz w:val="28"/>
        </w:rPr>
        <w:t xml:space="preserve"> сәйкес белгіленгені еске және басшылыққа алынсын:</w:t>
      </w:r>
    </w:p>
    <w:p>
      <w:pPr>
        <w:spacing w:after="0"/>
        <w:ind w:left="0"/>
        <w:jc w:val="both"/>
      </w:pPr>
      <w:r>
        <w:rPr>
          <w:rFonts w:ascii="Times New Roman"/>
          <w:b w:val="false"/>
          <w:i w:val="false"/>
          <w:color w:val="000000"/>
          <w:sz w:val="28"/>
        </w:rPr>
        <w:t>
      2020 жылғы 1 сәуірден бастап:</w:t>
      </w:r>
    </w:p>
    <w:p>
      <w:pPr>
        <w:spacing w:after="0"/>
        <w:ind w:left="0"/>
        <w:jc w:val="both"/>
      </w:pPr>
      <w:r>
        <w:rPr>
          <w:rFonts w:ascii="Times New Roman"/>
          <w:b w:val="false"/>
          <w:i w:val="false"/>
          <w:color w:val="000000"/>
          <w:sz w:val="28"/>
        </w:rPr>
        <w:t>
      1)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2 778 теңге;</w:t>
      </w:r>
    </w:p>
    <w:p>
      <w:pPr>
        <w:spacing w:after="0"/>
        <w:ind w:left="0"/>
        <w:jc w:val="both"/>
      </w:pPr>
      <w:r>
        <w:rPr>
          <w:rFonts w:ascii="Times New Roman"/>
          <w:b w:val="false"/>
          <w:i w:val="false"/>
          <w:color w:val="000000"/>
          <w:sz w:val="28"/>
        </w:rPr>
        <w:t>
      2) базалық әлеуметтік төлемдердің мөлшерлерін есептеу үшін ең төменгі күнкөріс деңгейінің шамасы – 32 668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Ақтөбе облысы Ойыл аудандық мәслихатының 12.06.2020 </w:t>
      </w:r>
      <w:r>
        <w:rPr>
          <w:rFonts w:ascii="Times New Roman"/>
          <w:b w:val="false"/>
          <w:i w:val="false"/>
          <w:color w:val="000000"/>
          <w:sz w:val="28"/>
        </w:rPr>
        <w:t>№ 406</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4. 2020 жылға арналған аудандық бюджетте облыстық бюджеттен берілген субвенциялар көлемі 3 865 000 мың теңге сомасында көзделгені ескерілсін.</w:t>
      </w:r>
    </w:p>
    <w:bookmarkEnd w:id="4"/>
    <w:bookmarkStart w:name="z7" w:id="5"/>
    <w:p>
      <w:pPr>
        <w:spacing w:after="0"/>
        <w:ind w:left="0"/>
        <w:jc w:val="both"/>
      </w:pPr>
      <w:r>
        <w:rPr>
          <w:rFonts w:ascii="Times New Roman"/>
          <w:b w:val="false"/>
          <w:i w:val="false"/>
          <w:color w:val="000000"/>
          <w:sz w:val="28"/>
        </w:rPr>
        <w:t>
      5. 2020 жылға арналған аудандық бюджетте аудандық бюджеттен ауылдық округ бюджеттеріне берілетін субвенциялар көлемі 365 580 мың теңге сомасында көзделсін, оның ішінде:</w:t>
      </w:r>
    </w:p>
    <w:bookmarkEnd w:id="5"/>
    <w:p>
      <w:pPr>
        <w:spacing w:after="0"/>
        <w:ind w:left="0"/>
        <w:jc w:val="both"/>
      </w:pPr>
      <w:r>
        <w:rPr>
          <w:rFonts w:ascii="Times New Roman"/>
          <w:b w:val="false"/>
          <w:i w:val="false"/>
          <w:color w:val="000000"/>
          <w:sz w:val="28"/>
        </w:rPr>
        <w:t>
      Ойыл ауылдық округіне – 168 145 мың теңге;</w:t>
      </w:r>
    </w:p>
    <w:p>
      <w:pPr>
        <w:spacing w:after="0"/>
        <w:ind w:left="0"/>
        <w:jc w:val="both"/>
      </w:pPr>
      <w:r>
        <w:rPr>
          <w:rFonts w:ascii="Times New Roman"/>
          <w:b w:val="false"/>
          <w:i w:val="false"/>
          <w:color w:val="000000"/>
          <w:sz w:val="28"/>
        </w:rPr>
        <w:t>
      Саралжын ауылдық округіне – 51 245 мың теңге;</w:t>
      </w:r>
    </w:p>
    <w:p>
      <w:pPr>
        <w:spacing w:after="0"/>
        <w:ind w:left="0"/>
        <w:jc w:val="both"/>
      </w:pPr>
      <w:r>
        <w:rPr>
          <w:rFonts w:ascii="Times New Roman"/>
          <w:b w:val="false"/>
          <w:i w:val="false"/>
          <w:color w:val="000000"/>
          <w:sz w:val="28"/>
        </w:rPr>
        <w:t>
      Ш. Берсиев атындағы ауылдық округке – 44 351 мың теңге;</w:t>
      </w:r>
    </w:p>
    <w:p>
      <w:pPr>
        <w:spacing w:after="0"/>
        <w:ind w:left="0"/>
        <w:jc w:val="both"/>
      </w:pPr>
      <w:r>
        <w:rPr>
          <w:rFonts w:ascii="Times New Roman"/>
          <w:b w:val="false"/>
          <w:i w:val="false"/>
          <w:color w:val="000000"/>
          <w:sz w:val="28"/>
        </w:rPr>
        <w:t>
      Көптоғай ауылдық округке – 40 570 мың теңге;</w:t>
      </w:r>
    </w:p>
    <w:p>
      <w:pPr>
        <w:spacing w:after="0"/>
        <w:ind w:left="0"/>
        <w:jc w:val="both"/>
      </w:pPr>
      <w:r>
        <w:rPr>
          <w:rFonts w:ascii="Times New Roman"/>
          <w:b w:val="false"/>
          <w:i w:val="false"/>
          <w:color w:val="000000"/>
          <w:sz w:val="28"/>
        </w:rPr>
        <w:t>
      Сарбие ауылдық округіне – 33 844 мың теңге;</w:t>
      </w:r>
    </w:p>
    <w:p>
      <w:pPr>
        <w:spacing w:after="0"/>
        <w:ind w:left="0"/>
        <w:jc w:val="both"/>
      </w:pPr>
      <w:r>
        <w:rPr>
          <w:rFonts w:ascii="Times New Roman"/>
          <w:b w:val="false"/>
          <w:i w:val="false"/>
          <w:color w:val="000000"/>
          <w:sz w:val="28"/>
        </w:rPr>
        <w:t>
      Қайыңды ауылдық округіне – 13 733 мың теңге;</w:t>
      </w:r>
    </w:p>
    <w:p>
      <w:pPr>
        <w:spacing w:after="0"/>
        <w:ind w:left="0"/>
        <w:jc w:val="both"/>
      </w:pPr>
      <w:r>
        <w:rPr>
          <w:rFonts w:ascii="Times New Roman"/>
          <w:b w:val="false"/>
          <w:i w:val="false"/>
          <w:color w:val="000000"/>
          <w:sz w:val="28"/>
        </w:rPr>
        <w:t>
      Қараой ауылдық округіне – 13 692 мың теңге.</w:t>
      </w:r>
    </w:p>
    <w:bookmarkStart w:name="z8" w:id="6"/>
    <w:p>
      <w:pPr>
        <w:spacing w:after="0"/>
        <w:ind w:left="0"/>
        <w:jc w:val="both"/>
      </w:pPr>
      <w:r>
        <w:rPr>
          <w:rFonts w:ascii="Times New Roman"/>
          <w:b w:val="false"/>
          <w:i w:val="false"/>
          <w:color w:val="000000"/>
          <w:sz w:val="28"/>
        </w:rPr>
        <w:t>
      6. 2020 жылға арналған аудандық бюджетте республикалық бюджеттен ағымдағы нысаналы трансферттер түскені ескерілсін:</w:t>
      </w:r>
    </w:p>
    <w:bookmarkEnd w:id="6"/>
    <w:p>
      <w:pPr>
        <w:spacing w:after="0"/>
        <w:ind w:left="0"/>
        <w:jc w:val="both"/>
      </w:pPr>
      <w:r>
        <w:rPr>
          <w:rFonts w:ascii="Times New Roman"/>
          <w:b w:val="false"/>
          <w:i w:val="false"/>
          <w:color w:val="000000"/>
          <w:sz w:val="28"/>
        </w:rPr>
        <w:t>
      1) көлiк инфрақұрылымының басым жобаларын іске асыруға –713 813 мың теңге;</w:t>
      </w:r>
    </w:p>
    <w:p>
      <w:pPr>
        <w:spacing w:after="0"/>
        <w:ind w:left="0"/>
        <w:jc w:val="both"/>
      </w:pPr>
      <w:r>
        <w:rPr>
          <w:rFonts w:ascii="Times New Roman"/>
          <w:b w:val="false"/>
          <w:i w:val="false"/>
          <w:color w:val="000000"/>
          <w:sz w:val="28"/>
        </w:rPr>
        <w:t>
      2) мемлекеттік атаулы әлеуметтік көмекті төлеуге – 140 922 мың теңге;</w:t>
      </w:r>
    </w:p>
    <w:p>
      <w:pPr>
        <w:spacing w:after="0"/>
        <w:ind w:left="0"/>
        <w:jc w:val="both"/>
      </w:pPr>
      <w:r>
        <w:rPr>
          <w:rFonts w:ascii="Times New Roman"/>
          <w:b w:val="false"/>
          <w:i w:val="false"/>
          <w:color w:val="000000"/>
          <w:sz w:val="28"/>
        </w:rPr>
        <w:t>
      3) үкіметтік емес ұйымдарда мемлекеттік әлеуметтік тапсырысты орналастыруға – 6 369 мың теңге;</w:t>
      </w:r>
    </w:p>
    <w:p>
      <w:pPr>
        <w:spacing w:after="0"/>
        <w:ind w:left="0"/>
        <w:jc w:val="both"/>
      </w:pPr>
      <w:r>
        <w:rPr>
          <w:rFonts w:ascii="Times New Roman"/>
          <w:b w:val="false"/>
          <w:i w:val="false"/>
          <w:color w:val="000000"/>
          <w:sz w:val="28"/>
        </w:rPr>
        <w:t>
      4) Қазақстан Республикасында мүгедектердің құқықтарын қамтамасыз етуге және өмір сүру сапасын жақсартуға – 7 820 мың теңге;</w:t>
      </w:r>
    </w:p>
    <w:p>
      <w:pPr>
        <w:spacing w:after="0"/>
        <w:ind w:left="0"/>
        <w:jc w:val="both"/>
      </w:pPr>
      <w:r>
        <w:rPr>
          <w:rFonts w:ascii="Times New Roman"/>
          <w:b w:val="false"/>
          <w:i w:val="false"/>
          <w:color w:val="000000"/>
          <w:sz w:val="28"/>
        </w:rPr>
        <w:t>
      5) мүгедектерді жұмысқа орналастыру үшін арнайы жұмыс орындарын құруға жұмыс берушінің шығындарын субсидиялауға – 198 мың теңге;</w:t>
      </w:r>
    </w:p>
    <w:p>
      <w:pPr>
        <w:spacing w:after="0"/>
        <w:ind w:left="0"/>
        <w:jc w:val="both"/>
      </w:pPr>
      <w:r>
        <w:rPr>
          <w:rFonts w:ascii="Times New Roman"/>
          <w:b w:val="false"/>
          <w:i w:val="false"/>
          <w:color w:val="000000"/>
          <w:sz w:val="28"/>
        </w:rPr>
        <w:t>
      6) еңбек нарығын дамытуға – 153 191 мың теңге;</w:t>
      </w:r>
    </w:p>
    <w:p>
      <w:pPr>
        <w:spacing w:after="0"/>
        <w:ind w:left="0"/>
        <w:jc w:val="both"/>
      </w:pPr>
      <w:r>
        <w:rPr>
          <w:rFonts w:ascii="Times New Roman"/>
          <w:b w:val="false"/>
          <w:i w:val="false"/>
          <w:color w:val="000000"/>
          <w:sz w:val="28"/>
        </w:rPr>
        <w:t>
      7) мемлекеттік халықты әлеуметтік қорғау ұйымдарында арнаулы әлеуметтік қызмет көрсететін жұмыскерлердің жалақысына қосымша ақылар белгілеуге – 2 700 мың теңге;</w:t>
      </w:r>
    </w:p>
    <w:p>
      <w:pPr>
        <w:spacing w:after="0"/>
        <w:ind w:left="0"/>
        <w:jc w:val="both"/>
      </w:pPr>
      <w:r>
        <w:rPr>
          <w:rFonts w:ascii="Times New Roman"/>
          <w:b w:val="false"/>
          <w:i w:val="false"/>
          <w:color w:val="000000"/>
          <w:sz w:val="28"/>
        </w:rPr>
        <w:t>
      8) мемлекеттік мектепке дейінгі білім беру ұйымдары педагогтерінің еңбегіне ақы төлеуді ұлғайтуға – 45 240 мың теңге;</w:t>
      </w:r>
    </w:p>
    <w:p>
      <w:pPr>
        <w:spacing w:after="0"/>
        <w:ind w:left="0"/>
        <w:jc w:val="both"/>
      </w:pPr>
      <w:r>
        <w:rPr>
          <w:rFonts w:ascii="Times New Roman"/>
          <w:b w:val="false"/>
          <w:i w:val="false"/>
          <w:color w:val="000000"/>
          <w:sz w:val="28"/>
        </w:rPr>
        <w:t>
      9) мемлекеттік мектепке дейінгі білім беру ұйымдарының педагогтеріне біліктілік санаты үшін қосымша ақы төлеуге – 0 мың теңге;</w:t>
      </w:r>
    </w:p>
    <w:p>
      <w:pPr>
        <w:spacing w:after="0"/>
        <w:ind w:left="0"/>
        <w:jc w:val="both"/>
      </w:pPr>
      <w:r>
        <w:rPr>
          <w:rFonts w:ascii="Times New Roman"/>
          <w:b w:val="false"/>
          <w:i w:val="false"/>
          <w:color w:val="000000"/>
          <w:sz w:val="28"/>
        </w:rPr>
        <w:t>
      10) мемлекеттік орта білім беру ұйымдары педагогтерінің еңбегіне ақы төлеуді ұлғайтуға – 495 987 мың теңге;</w:t>
      </w:r>
    </w:p>
    <w:p>
      <w:pPr>
        <w:spacing w:after="0"/>
        <w:ind w:left="0"/>
        <w:jc w:val="both"/>
      </w:pPr>
      <w:r>
        <w:rPr>
          <w:rFonts w:ascii="Times New Roman"/>
          <w:b w:val="false"/>
          <w:i w:val="false"/>
          <w:color w:val="000000"/>
          <w:sz w:val="28"/>
        </w:rPr>
        <w:t>
      11) мемлекеттік орта білім беру ұйымдарының педагогтеріне біліктілік санаты үшін қосымша ақы төлеуге – 178 152 мың теңге;</w:t>
      </w:r>
    </w:p>
    <w:p>
      <w:pPr>
        <w:spacing w:after="0"/>
        <w:ind w:left="0"/>
        <w:jc w:val="both"/>
      </w:pPr>
      <w:r>
        <w:rPr>
          <w:rFonts w:ascii="Times New Roman"/>
          <w:b w:val="false"/>
          <w:i w:val="false"/>
          <w:color w:val="000000"/>
          <w:sz w:val="28"/>
        </w:rPr>
        <w:t>
      12)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 22 909 мың теңге;</w:t>
      </w:r>
    </w:p>
    <w:p>
      <w:pPr>
        <w:spacing w:after="0"/>
        <w:ind w:left="0"/>
        <w:jc w:val="both"/>
      </w:pPr>
      <w:r>
        <w:rPr>
          <w:rFonts w:ascii="Times New Roman"/>
          <w:b w:val="false"/>
          <w:i w:val="false"/>
          <w:color w:val="000000"/>
          <w:sz w:val="28"/>
        </w:rPr>
        <w:t>
      13) халықтың әлеуметтік жағынан әлсіз топтарына және (немесе) аз қамтылған көпбалалы отбасыларға коммуналдық тұрғын үй қорының тұрғын жайын сатып алуға – 15 800 мың теңге;</w:t>
      </w:r>
    </w:p>
    <w:p>
      <w:pPr>
        <w:spacing w:after="0"/>
        <w:ind w:left="0"/>
        <w:jc w:val="both"/>
      </w:pPr>
      <w:r>
        <w:rPr>
          <w:rFonts w:ascii="Times New Roman"/>
          <w:b w:val="false"/>
          <w:i w:val="false"/>
          <w:color w:val="000000"/>
          <w:sz w:val="28"/>
        </w:rPr>
        <w:t>
      14) Шағын және орта бизнес субъектілерінің салықтық жүктемесін төмендетуге байланысты шығыстарды өтеуге – 474 мың теңге;</w:t>
      </w:r>
    </w:p>
    <w:p>
      <w:pPr>
        <w:spacing w:after="0"/>
        <w:ind w:left="0"/>
        <w:jc w:val="both"/>
      </w:pPr>
      <w:r>
        <w:rPr>
          <w:rFonts w:ascii="Times New Roman"/>
          <w:b w:val="false"/>
          <w:i w:val="false"/>
          <w:color w:val="000000"/>
          <w:sz w:val="28"/>
        </w:rPr>
        <w:t>
      15) дене шынықтыру және спорт саласындағы мемлекеттік орта және қосымша білім беру ұйымдары педагогтерінің еңбегіне ақы төлеуді ұлғайтуға – 10 891 мың теңге.</w:t>
      </w:r>
    </w:p>
    <w:p>
      <w:pPr>
        <w:spacing w:after="0"/>
        <w:ind w:left="0"/>
        <w:jc w:val="both"/>
      </w:pPr>
      <w:r>
        <w:rPr>
          <w:rFonts w:ascii="Times New Roman"/>
          <w:b w:val="false"/>
          <w:i w:val="false"/>
          <w:color w:val="000000"/>
          <w:sz w:val="28"/>
        </w:rPr>
        <w:t>
      Аталған ағымдағы нысаналы трансферттердің сомаларын бөлу аудан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тармаққа өзгерістер енгізілді - Ақтөбе облысы Ойыл аудандық мәслихатының 13.03.2020 </w:t>
      </w:r>
      <w:r>
        <w:rPr>
          <w:rFonts w:ascii="Times New Roman"/>
          <w:b w:val="false"/>
          <w:i w:val="false"/>
          <w:color w:val="000000"/>
          <w:sz w:val="28"/>
        </w:rPr>
        <w:t>№ 379</w:t>
      </w:r>
      <w:r>
        <w:rPr>
          <w:rFonts w:ascii="Times New Roman"/>
          <w:b w:val="false"/>
          <w:i w:val="false"/>
          <w:color w:val="ff0000"/>
          <w:sz w:val="28"/>
        </w:rPr>
        <w:t xml:space="preserve"> (01.01.2020 бастап қолданысқа енгізіледі); 12.06.2020 </w:t>
      </w:r>
      <w:r>
        <w:rPr>
          <w:rFonts w:ascii="Times New Roman"/>
          <w:b w:val="false"/>
          <w:i w:val="false"/>
          <w:color w:val="000000"/>
          <w:sz w:val="28"/>
        </w:rPr>
        <w:t>№ 406</w:t>
      </w:r>
      <w:r>
        <w:rPr>
          <w:rFonts w:ascii="Times New Roman"/>
          <w:b w:val="false"/>
          <w:i w:val="false"/>
          <w:color w:val="ff0000"/>
          <w:sz w:val="28"/>
        </w:rPr>
        <w:t xml:space="preserve"> (01.01.2020 бастап қолданысқа енгізіледі); 27.10.2020 </w:t>
      </w:r>
      <w:r>
        <w:rPr>
          <w:rFonts w:ascii="Times New Roman"/>
          <w:b w:val="false"/>
          <w:i w:val="false"/>
          <w:color w:val="000000"/>
          <w:sz w:val="28"/>
        </w:rPr>
        <w:t>№ 450</w:t>
      </w:r>
      <w:r>
        <w:rPr>
          <w:rFonts w:ascii="Times New Roman"/>
          <w:b w:val="false"/>
          <w:i w:val="false"/>
          <w:color w:val="ff0000"/>
          <w:sz w:val="28"/>
        </w:rPr>
        <w:t xml:space="preserve"> (01.01.2020 бастап қолданысқа енгізіледі); 15.12.2020 </w:t>
      </w:r>
      <w:r>
        <w:rPr>
          <w:rFonts w:ascii="Times New Roman"/>
          <w:b w:val="false"/>
          <w:i w:val="false"/>
          <w:color w:val="000000"/>
          <w:sz w:val="28"/>
        </w:rPr>
        <w:t>№ 463</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21" w:id="7"/>
    <w:p>
      <w:pPr>
        <w:spacing w:after="0"/>
        <w:ind w:left="0"/>
        <w:jc w:val="both"/>
      </w:pPr>
      <w:r>
        <w:rPr>
          <w:rFonts w:ascii="Times New Roman"/>
          <w:b w:val="false"/>
          <w:i w:val="false"/>
          <w:color w:val="000000"/>
          <w:sz w:val="28"/>
        </w:rPr>
        <w:t>
      6-1. 2020 жылға арналған аудандық бюджетте облыстық бюджет арқылы республикалық бюджеттен бюджеттік кредиттер түсетіні ескерілсін:</w:t>
      </w:r>
    </w:p>
    <w:bookmarkEnd w:id="7"/>
    <w:p>
      <w:pPr>
        <w:spacing w:after="0"/>
        <w:ind w:left="0"/>
        <w:jc w:val="both"/>
      </w:pPr>
      <w:r>
        <w:rPr>
          <w:rFonts w:ascii="Times New Roman"/>
          <w:b w:val="false"/>
          <w:i w:val="false"/>
          <w:color w:val="000000"/>
          <w:sz w:val="28"/>
        </w:rPr>
        <w:t>
      мамандарды әлеуметтік қолдау шараларын іске асыруға – 126 032,4 мың теңге.</w:t>
      </w:r>
    </w:p>
    <w:p>
      <w:pPr>
        <w:spacing w:after="0"/>
        <w:ind w:left="0"/>
        <w:jc w:val="both"/>
      </w:pPr>
      <w:r>
        <w:rPr>
          <w:rFonts w:ascii="Times New Roman"/>
          <w:b w:val="false"/>
          <w:i w:val="false"/>
          <w:color w:val="000000"/>
          <w:sz w:val="28"/>
        </w:rPr>
        <w:t>
      Аталған трансферттерінің сомасын бөлу аудан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6-1 тармақпен толықтырылды - Ақтөбе облысы Ойыл аудандық мәслихатының 12.06.2020 </w:t>
      </w:r>
      <w:r>
        <w:rPr>
          <w:rFonts w:ascii="Times New Roman"/>
          <w:b w:val="false"/>
          <w:i w:val="false"/>
          <w:color w:val="000000"/>
          <w:sz w:val="28"/>
        </w:rPr>
        <w:t>№ 406</w:t>
      </w:r>
      <w:r>
        <w:rPr>
          <w:rFonts w:ascii="Times New Roman"/>
          <w:b w:val="false"/>
          <w:i w:val="false"/>
          <w:color w:val="ff0000"/>
          <w:sz w:val="28"/>
        </w:rPr>
        <w:t xml:space="preserve"> шешімімен (01.01.2020 бастап қолданысқа енгізіледі); өзгерістер енгізілді - Ақтөбе облысы Ойыл аудандық мәслихатының 17.08.2020 </w:t>
      </w:r>
      <w:r>
        <w:rPr>
          <w:rFonts w:ascii="Times New Roman"/>
          <w:b w:val="false"/>
          <w:i w:val="false"/>
          <w:color w:val="000000"/>
          <w:sz w:val="28"/>
        </w:rPr>
        <w:t>№ 422</w:t>
      </w:r>
      <w:r>
        <w:rPr>
          <w:rFonts w:ascii="Times New Roman"/>
          <w:b w:val="false"/>
          <w:i w:val="false"/>
          <w:color w:val="ff0000"/>
          <w:sz w:val="28"/>
        </w:rPr>
        <w:t xml:space="preserve"> (01.01.2020 бастап қолданысқа енгізіледі); 27.10.2020 </w:t>
      </w:r>
      <w:r>
        <w:rPr>
          <w:rFonts w:ascii="Times New Roman"/>
          <w:b w:val="false"/>
          <w:i w:val="false"/>
          <w:color w:val="000000"/>
          <w:sz w:val="28"/>
        </w:rPr>
        <w:t>№ 450</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7. 2020 жылға арналған аудандық бюджетте республикалық бюджеттен нысаналы даму трансферттері түскені ескерілсін:</w:t>
      </w:r>
    </w:p>
    <w:bookmarkEnd w:id="8"/>
    <w:p>
      <w:pPr>
        <w:spacing w:after="0"/>
        <w:ind w:left="0"/>
        <w:jc w:val="both"/>
      </w:pPr>
      <w:r>
        <w:rPr>
          <w:rFonts w:ascii="Times New Roman"/>
          <w:b w:val="false"/>
          <w:i w:val="false"/>
          <w:color w:val="000000"/>
          <w:sz w:val="28"/>
        </w:rPr>
        <w:t>
      1) ауылдық елді мекендерді сумен жабдықтау және су бұру жүйелерін дамытуға – 601 475 мың теңге;</w:t>
      </w:r>
    </w:p>
    <w:p>
      <w:pPr>
        <w:spacing w:after="0"/>
        <w:ind w:left="0"/>
        <w:jc w:val="both"/>
      </w:pPr>
      <w:r>
        <w:rPr>
          <w:rFonts w:ascii="Times New Roman"/>
          <w:b w:val="false"/>
          <w:i w:val="false"/>
          <w:color w:val="000000"/>
          <w:sz w:val="28"/>
        </w:rPr>
        <w:t>
      2) спорт обьектілерін дамытуға – 348 553 мың теңге.</w:t>
      </w:r>
    </w:p>
    <w:p>
      <w:pPr>
        <w:spacing w:after="0"/>
        <w:ind w:left="0"/>
        <w:jc w:val="both"/>
      </w:pPr>
      <w:r>
        <w:rPr>
          <w:rFonts w:ascii="Times New Roman"/>
          <w:b w:val="false"/>
          <w:i w:val="false"/>
          <w:color w:val="000000"/>
          <w:sz w:val="28"/>
        </w:rPr>
        <w:t>
      Аталған нысаналы даму трансферттерінің сомаларын бөлу аудан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тармаққа өзгерістер енгізілді - Ақтөбе облысы Ойыл аудандық мәслихатының 12.06.2020 </w:t>
      </w:r>
      <w:r>
        <w:rPr>
          <w:rFonts w:ascii="Times New Roman"/>
          <w:b w:val="false"/>
          <w:i w:val="false"/>
          <w:color w:val="000000"/>
          <w:sz w:val="28"/>
        </w:rPr>
        <w:t>№ 406</w:t>
      </w:r>
      <w:r>
        <w:rPr>
          <w:rFonts w:ascii="Times New Roman"/>
          <w:b w:val="false"/>
          <w:i w:val="false"/>
          <w:color w:val="ff0000"/>
          <w:sz w:val="28"/>
        </w:rPr>
        <w:t xml:space="preserve"> (01.01.2020 бастап қолданысқа енгізіледі); 27.10.2020 </w:t>
      </w:r>
      <w:r>
        <w:rPr>
          <w:rFonts w:ascii="Times New Roman"/>
          <w:b w:val="false"/>
          <w:i w:val="false"/>
          <w:color w:val="000000"/>
          <w:sz w:val="28"/>
        </w:rPr>
        <w:t>№ 450</w:t>
      </w:r>
      <w:r>
        <w:rPr>
          <w:rFonts w:ascii="Times New Roman"/>
          <w:b w:val="false"/>
          <w:i w:val="false"/>
          <w:color w:val="ff0000"/>
          <w:sz w:val="28"/>
        </w:rPr>
        <w:t xml:space="preserve"> (01.01.2020 бастап қолданысқа енгізіледі); 15.12.2020 </w:t>
      </w:r>
      <w:r>
        <w:rPr>
          <w:rFonts w:ascii="Times New Roman"/>
          <w:b w:val="false"/>
          <w:i w:val="false"/>
          <w:color w:val="000000"/>
          <w:sz w:val="28"/>
        </w:rPr>
        <w:t>№ 463</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8. 2020 жылға арналған аудандық бюджетте облыстық бюджеттен нысаналы даму трансферттері түскені ескерілсін:</w:t>
      </w:r>
    </w:p>
    <w:bookmarkEnd w:id="9"/>
    <w:p>
      <w:pPr>
        <w:spacing w:after="0"/>
        <w:ind w:left="0"/>
        <w:jc w:val="both"/>
      </w:pPr>
      <w:r>
        <w:rPr>
          <w:rFonts w:ascii="Times New Roman"/>
          <w:b w:val="false"/>
          <w:i w:val="false"/>
          <w:color w:val="000000"/>
          <w:sz w:val="28"/>
        </w:rPr>
        <w:t>
      1) ауылдық елді мекендерді сумен жабдықтау және су бұру жүйелерін дамытуға – 164 971 мың теңге;</w:t>
      </w:r>
    </w:p>
    <w:p>
      <w:pPr>
        <w:spacing w:after="0"/>
        <w:ind w:left="0"/>
        <w:jc w:val="both"/>
      </w:pPr>
      <w:r>
        <w:rPr>
          <w:rFonts w:ascii="Times New Roman"/>
          <w:b w:val="false"/>
          <w:i w:val="false"/>
          <w:color w:val="000000"/>
          <w:sz w:val="28"/>
        </w:rPr>
        <w:t>
      2) спорт обьектілерін дамытуға – 20 128 мың теңге;</w:t>
      </w:r>
    </w:p>
    <w:p>
      <w:pPr>
        <w:spacing w:after="0"/>
        <w:ind w:left="0"/>
        <w:jc w:val="both"/>
      </w:pPr>
      <w:r>
        <w:rPr>
          <w:rFonts w:ascii="Times New Roman"/>
          <w:b w:val="false"/>
          <w:i w:val="false"/>
          <w:color w:val="000000"/>
          <w:sz w:val="28"/>
        </w:rPr>
        <w:t>
      3) коммуналдық тұрғын үй қорының тұрғын үйін жобалау және (немесе) салу, реконструкциялауға – 0 мың теңге.</w:t>
      </w:r>
    </w:p>
    <w:p>
      <w:pPr>
        <w:spacing w:after="0"/>
        <w:ind w:left="0"/>
        <w:jc w:val="both"/>
      </w:pPr>
      <w:r>
        <w:rPr>
          <w:rFonts w:ascii="Times New Roman"/>
          <w:b w:val="false"/>
          <w:i w:val="false"/>
          <w:color w:val="000000"/>
          <w:sz w:val="28"/>
        </w:rPr>
        <w:t>
      Аталған нысаналы даму трансферттерінің сомаларын бөлу аудан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тармаққа өзгерістер енгізілді - Ақтөбе облысы Ойыл аудандық мәслихатының 12.06.2020 </w:t>
      </w:r>
      <w:r>
        <w:rPr>
          <w:rFonts w:ascii="Times New Roman"/>
          <w:b w:val="false"/>
          <w:i w:val="false"/>
          <w:color w:val="000000"/>
          <w:sz w:val="28"/>
        </w:rPr>
        <w:t>№ 406</w:t>
      </w:r>
      <w:r>
        <w:rPr>
          <w:rFonts w:ascii="Times New Roman"/>
          <w:b w:val="false"/>
          <w:i w:val="false"/>
          <w:color w:val="ff0000"/>
          <w:sz w:val="28"/>
        </w:rPr>
        <w:t xml:space="preserve"> (01.01.2020 бастап қолданысқа енгізіледі); 27.10.2020 </w:t>
      </w:r>
      <w:r>
        <w:rPr>
          <w:rFonts w:ascii="Times New Roman"/>
          <w:b w:val="false"/>
          <w:i w:val="false"/>
          <w:color w:val="000000"/>
          <w:sz w:val="28"/>
        </w:rPr>
        <w:t>№ 450</w:t>
      </w:r>
      <w:r>
        <w:rPr>
          <w:rFonts w:ascii="Times New Roman"/>
          <w:b w:val="false"/>
          <w:i w:val="false"/>
          <w:color w:val="ff0000"/>
          <w:sz w:val="28"/>
        </w:rPr>
        <w:t xml:space="preserve"> (01.01.2020 бастап қолданысқа енгізіледі); 15.12.2020 </w:t>
      </w:r>
      <w:r>
        <w:rPr>
          <w:rFonts w:ascii="Times New Roman"/>
          <w:b w:val="false"/>
          <w:i w:val="false"/>
          <w:color w:val="000000"/>
          <w:sz w:val="28"/>
        </w:rPr>
        <w:t>№ 463</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22" w:id="10"/>
    <w:p>
      <w:pPr>
        <w:spacing w:after="0"/>
        <w:ind w:left="0"/>
        <w:jc w:val="both"/>
      </w:pPr>
      <w:r>
        <w:rPr>
          <w:rFonts w:ascii="Times New Roman"/>
          <w:b w:val="false"/>
          <w:i w:val="false"/>
          <w:color w:val="000000"/>
          <w:sz w:val="28"/>
        </w:rPr>
        <w:t>
      8-1. 2020 жылға арналған аудандық бюджетте облыстық бюджеттің ішкі көздерінің қаражатынан берілетін кредиттер есебінен түсетіні ескерілсін:</w:t>
      </w:r>
    </w:p>
    <w:bookmarkEnd w:id="10"/>
    <w:p>
      <w:pPr>
        <w:spacing w:after="0"/>
        <w:ind w:left="0"/>
        <w:jc w:val="both"/>
      </w:pPr>
      <w:r>
        <w:rPr>
          <w:rFonts w:ascii="Times New Roman"/>
          <w:b w:val="false"/>
          <w:i w:val="false"/>
          <w:color w:val="000000"/>
          <w:sz w:val="28"/>
        </w:rPr>
        <w:t>
      Ауылдық елді мекендерді сумен жабдықтау және су бұру жүйелерін дамытуға – 299 597 мың теңге;</w:t>
      </w:r>
    </w:p>
    <w:p>
      <w:pPr>
        <w:spacing w:after="0"/>
        <w:ind w:left="0"/>
        <w:jc w:val="both"/>
      </w:pPr>
      <w:r>
        <w:rPr>
          <w:rFonts w:ascii="Times New Roman"/>
          <w:b w:val="false"/>
          <w:i w:val="false"/>
          <w:color w:val="000000"/>
          <w:sz w:val="28"/>
        </w:rPr>
        <w:t>
      Инженерлік-коммуникациялық инфрақұрылымды жобалау, дамыту және (немесе) жайластыруға – 143 791,3 мың теңге;</w:t>
      </w:r>
    </w:p>
    <w:p>
      <w:pPr>
        <w:spacing w:after="0"/>
        <w:ind w:left="0"/>
        <w:jc w:val="both"/>
      </w:pPr>
      <w:r>
        <w:rPr>
          <w:rFonts w:ascii="Times New Roman"/>
          <w:b w:val="false"/>
          <w:i w:val="false"/>
          <w:color w:val="000000"/>
          <w:sz w:val="28"/>
        </w:rPr>
        <w:t>
      Бюджеттік кредиттердің сомаларын бөлу аудан әкімдігі қаулысының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8-1 тармақпен толықтырылды - Ақтөбе облысы Ойыл аудандық мәслихатының 12.06.2020 </w:t>
      </w:r>
      <w:r>
        <w:rPr>
          <w:rFonts w:ascii="Times New Roman"/>
          <w:b w:val="false"/>
          <w:i w:val="false"/>
          <w:color w:val="000000"/>
          <w:sz w:val="28"/>
        </w:rPr>
        <w:t>№ 406</w:t>
      </w:r>
      <w:r>
        <w:rPr>
          <w:rFonts w:ascii="Times New Roman"/>
          <w:b w:val="false"/>
          <w:i w:val="false"/>
          <w:color w:val="ff0000"/>
          <w:sz w:val="28"/>
        </w:rPr>
        <w:t xml:space="preserve"> шешімімен (01.01.2020 бастап қолданысқа енгізіледі); өзгерістер енгізілді - Ақтөбе облысы Ойыл аудандық мәслихатының 27.10.2020 </w:t>
      </w:r>
      <w:r>
        <w:rPr>
          <w:rFonts w:ascii="Times New Roman"/>
          <w:b w:val="false"/>
          <w:i w:val="false"/>
          <w:color w:val="000000"/>
          <w:sz w:val="28"/>
        </w:rPr>
        <w:t>№ 450</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1" w:id="11"/>
    <w:p>
      <w:pPr>
        <w:spacing w:after="0"/>
        <w:ind w:left="0"/>
        <w:jc w:val="both"/>
      </w:pPr>
      <w:r>
        <w:rPr>
          <w:rFonts w:ascii="Times New Roman"/>
          <w:b w:val="false"/>
          <w:i w:val="false"/>
          <w:color w:val="000000"/>
          <w:sz w:val="28"/>
        </w:rPr>
        <w:t>
      9. 2020 жылға арналған аудандық бюджетте республикалық бюджеттен ағымдағы нысаналы трансферттер түскені ескерілсін:</w:t>
      </w:r>
    </w:p>
    <w:bookmarkEnd w:id="11"/>
    <w:p>
      <w:pPr>
        <w:spacing w:after="0"/>
        <w:ind w:left="0"/>
        <w:jc w:val="both"/>
      </w:pPr>
      <w:r>
        <w:rPr>
          <w:rFonts w:ascii="Times New Roman"/>
          <w:b w:val="false"/>
          <w:i w:val="false"/>
          <w:color w:val="000000"/>
          <w:sz w:val="28"/>
        </w:rPr>
        <w:t>
      1) "Ауыл – Ел бесігі" жобасы шеңберінде ауылдық елдi мекендердегі әлеуметтік және инженерлік инфрақұрылым бойынша іс-шараларды іске асыруға – 255 182 мың теңге.</w:t>
      </w:r>
    </w:p>
    <w:p>
      <w:pPr>
        <w:spacing w:after="0"/>
        <w:ind w:left="0"/>
        <w:jc w:val="both"/>
      </w:pPr>
      <w:r>
        <w:rPr>
          <w:rFonts w:ascii="Times New Roman"/>
          <w:b w:val="false"/>
          <w:i w:val="false"/>
          <w:color w:val="000000"/>
          <w:sz w:val="28"/>
        </w:rPr>
        <w:t>
      Аталған нысаналы даму трансферттерінің сомаларын бөлу аудан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Ескерту.9 тармаққа өзгеріс енгізілді - Ақтөбе облысы Ойыл аудандық мәслихатының 15.12.2020 </w:t>
      </w:r>
      <w:r>
        <w:rPr>
          <w:rFonts w:ascii="Times New Roman"/>
          <w:b w:val="false"/>
          <w:i w:val="false"/>
          <w:color w:val="000000"/>
          <w:sz w:val="28"/>
        </w:rPr>
        <w:t>№ 463</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2" w:id="12"/>
    <w:p>
      <w:pPr>
        <w:spacing w:after="0"/>
        <w:ind w:left="0"/>
        <w:jc w:val="both"/>
      </w:pPr>
      <w:r>
        <w:rPr>
          <w:rFonts w:ascii="Times New Roman"/>
          <w:b w:val="false"/>
          <w:i w:val="false"/>
          <w:color w:val="000000"/>
          <w:sz w:val="28"/>
        </w:rPr>
        <w:t>
      10. 2020 жылға арналған аудандық бюджетте облыстық бюджеттен ағымдағы нысаналы трансферттер түскені ескерілсін:</w:t>
      </w:r>
    </w:p>
    <w:bookmarkEnd w:id="12"/>
    <w:p>
      <w:pPr>
        <w:spacing w:after="0"/>
        <w:ind w:left="0"/>
        <w:jc w:val="both"/>
      </w:pPr>
      <w:r>
        <w:rPr>
          <w:rFonts w:ascii="Times New Roman"/>
          <w:b w:val="false"/>
          <w:i w:val="false"/>
          <w:color w:val="000000"/>
          <w:sz w:val="28"/>
        </w:rPr>
        <w:t>
      1) "Ауыл – Ел бесігі" жобасы шеңберінде ауылдық елдi мекендердегі әлеуметтік және инженерлік инфрақұрылым бойынша іс-шараларды іске асыруға – 14 597,6 мың теңге;</w:t>
      </w:r>
    </w:p>
    <w:p>
      <w:pPr>
        <w:spacing w:after="0"/>
        <w:ind w:left="0"/>
        <w:jc w:val="both"/>
      </w:pPr>
      <w:r>
        <w:rPr>
          <w:rFonts w:ascii="Times New Roman"/>
          <w:b w:val="false"/>
          <w:i w:val="false"/>
          <w:color w:val="000000"/>
          <w:sz w:val="28"/>
        </w:rPr>
        <w:t>
      2) көлiк инфрақұрылымының басым жобаларын іске асыруға – 243 473 мың теңге;</w:t>
      </w:r>
    </w:p>
    <w:p>
      <w:pPr>
        <w:spacing w:after="0"/>
        <w:ind w:left="0"/>
        <w:jc w:val="both"/>
      </w:pPr>
      <w:r>
        <w:rPr>
          <w:rFonts w:ascii="Times New Roman"/>
          <w:b w:val="false"/>
          <w:i w:val="false"/>
          <w:color w:val="000000"/>
          <w:sz w:val="28"/>
        </w:rPr>
        <w:t>
      3) мемлекеттік атаулы әлеуметтік көмекті төлеуге – 8 778 мың теңге;</w:t>
      </w:r>
    </w:p>
    <w:p>
      <w:pPr>
        <w:spacing w:after="0"/>
        <w:ind w:left="0"/>
        <w:jc w:val="both"/>
      </w:pPr>
      <w:r>
        <w:rPr>
          <w:rFonts w:ascii="Times New Roman"/>
          <w:b w:val="false"/>
          <w:i w:val="false"/>
          <w:color w:val="000000"/>
          <w:sz w:val="28"/>
        </w:rPr>
        <w:t>
      4) жалпы білім беретін мектептердің компьютерлік техникаларын жаңалауға (сервистік қызмет көрсетуге) – 28 625 мың теңге;</w:t>
      </w:r>
    </w:p>
    <w:p>
      <w:pPr>
        <w:spacing w:after="0"/>
        <w:ind w:left="0"/>
        <w:jc w:val="both"/>
      </w:pPr>
      <w:r>
        <w:rPr>
          <w:rFonts w:ascii="Times New Roman"/>
          <w:b w:val="false"/>
          <w:i w:val="false"/>
          <w:color w:val="000000"/>
          <w:sz w:val="28"/>
        </w:rPr>
        <w:t>
      5) жалпы білім беретін мектептердің жаңа модификациялық кабинеттеріне (химия, физика, биология, робототехника) сервистік қызмет көрсетуге – 3 345 мың теңге;</w:t>
      </w:r>
    </w:p>
    <w:p>
      <w:pPr>
        <w:spacing w:after="0"/>
        <w:ind w:left="0"/>
        <w:jc w:val="both"/>
      </w:pPr>
      <w:r>
        <w:rPr>
          <w:rFonts w:ascii="Times New Roman"/>
          <w:b w:val="false"/>
          <w:i w:val="false"/>
          <w:color w:val="000000"/>
          <w:sz w:val="28"/>
        </w:rPr>
        <w:t>
      6) жалпы білім беретін мектептерде видеобақылау камераларын орнатуға – 12 000 мың теңге;</w:t>
      </w:r>
    </w:p>
    <w:p>
      <w:pPr>
        <w:spacing w:after="0"/>
        <w:ind w:left="0"/>
        <w:jc w:val="both"/>
      </w:pPr>
      <w:r>
        <w:rPr>
          <w:rFonts w:ascii="Times New Roman"/>
          <w:b w:val="false"/>
          <w:i w:val="false"/>
          <w:color w:val="000000"/>
          <w:sz w:val="28"/>
        </w:rPr>
        <w:t>
      7) мектепке дейінгі білім беретін ұйымдарда видеобақылау камераларын орнатуға – 6 000 мың теңге;</w:t>
      </w:r>
    </w:p>
    <w:p>
      <w:pPr>
        <w:spacing w:after="0"/>
        <w:ind w:left="0"/>
        <w:jc w:val="both"/>
      </w:pPr>
      <w:r>
        <w:rPr>
          <w:rFonts w:ascii="Times New Roman"/>
          <w:b w:val="false"/>
          <w:i w:val="false"/>
          <w:color w:val="000000"/>
          <w:sz w:val="28"/>
        </w:rPr>
        <w:t>
      8) мемлекеттік атаулы әлеуметтік көмек алатындарға мектепке дейінгі білім беру ұйымдарында тамақтану үшін төлемақыны төмендетуге – 4 477 мың теңге;</w:t>
      </w:r>
    </w:p>
    <w:p>
      <w:pPr>
        <w:spacing w:after="0"/>
        <w:ind w:left="0"/>
        <w:jc w:val="both"/>
      </w:pPr>
      <w:r>
        <w:rPr>
          <w:rFonts w:ascii="Times New Roman"/>
          <w:b w:val="false"/>
          <w:i w:val="false"/>
          <w:color w:val="000000"/>
          <w:sz w:val="28"/>
        </w:rPr>
        <w:t>
      9) 6–18 жас аралығындағы балаларға арналған кепілдік берілген әлеуметтік пакетті қамтамасыз етуге – 9 547 мың теңге;</w:t>
      </w:r>
    </w:p>
    <w:p>
      <w:pPr>
        <w:spacing w:after="0"/>
        <w:ind w:left="0"/>
        <w:jc w:val="both"/>
      </w:pPr>
      <w:r>
        <w:rPr>
          <w:rFonts w:ascii="Times New Roman"/>
          <w:b w:val="false"/>
          <w:i w:val="false"/>
          <w:color w:val="000000"/>
          <w:sz w:val="28"/>
        </w:rPr>
        <w:t>
      10) мемлекеттік мектепке дейінгі білім беру ұйымдарының педагог қызметкерлерінің жыл сайынғы ақылы еңбек демалысының ұзақтығын 42 күнтізбелік күннен 56 күнге дейін ұлғайтуға – 5 968 мың теңге;</w:t>
      </w:r>
    </w:p>
    <w:p>
      <w:pPr>
        <w:spacing w:after="0"/>
        <w:ind w:left="0"/>
        <w:jc w:val="both"/>
      </w:pPr>
      <w:r>
        <w:rPr>
          <w:rFonts w:ascii="Times New Roman"/>
          <w:b w:val="false"/>
          <w:i w:val="false"/>
          <w:color w:val="000000"/>
          <w:sz w:val="28"/>
        </w:rPr>
        <w:t>
      11) мектепке дейінгі білім беру ұйымдарында мемлекеттік білім беру тапсырысын іске асыруға – 43 200 мың теңге;</w:t>
      </w:r>
    </w:p>
    <w:p>
      <w:pPr>
        <w:spacing w:after="0"/>
        <w:ind w:left="0"/>
        <w:jc w:val="both"/>
      </w:pPr>
      <w:r>
        <w:rPr>
          <w:rFonts w:ascii="Times New Roman"/>
          <w:b w:val="false"/>
          <w:i w:val="false"/>
          <w:color w:val="000000"/>
          <w:sz w:val="28"/>
        </w:rPr>
        <w:t>
      12) бастауыш, негізгі және жалпы орта білім берудің оқу бағдарламаларын іске асыратын білім беру ұйымдарының мұғалімдеріне жаңартылған білім беру мазмұны үшін қосымша ақы төлеуге – 291 434 мың теңге;</w:t>
      </w:r>
    </w:p>
    <w:p>
      <w:pPr>
        <w:spacing w:after="0"/>
        <w:ind w:left="0"/>
        <w:jc w:val="both"/>
      </w:pPr>
      <w:r>
        <w:rPr>
          <w:rFonts w:ascii="Times New Roman"/>
          <w:b w:val="false"/>
          <w:i w:val="false"/>
          <w:color w:val="000000"/>
          <w:sz w:val="28"/>
        </w:rPr>
        <w:t>
      13) мектеп педагог-психологтарының лауазымдық жалақыларының мөлшерін ұлғайтуға – 2 500 мың теңге;</w:t>
      </w:r>
    </w:p>
    <w:p>
      <w:pPr>
        <w:spacing w:after="0"/>
        <w:ind w:left="0"/>
        <w:jc w:val="both"/>
      </w:pPr>
      <w:r>
        <w:rPr>
          <w:rFonts w:ascii="Times New Roman"/>
          <w:b w:val="false"/>
          <w:i w:val="false"/>
          <w:color w:val="000000"/>
          <w:sz w:val="28"/>
        </w:rPr>
        <w:t>
      14) жаратылыстану-математикалық бағыттағы пәндерді ағылшын тілінде оқытқаны үшін қосымша ақы төлеуге – 10 764 мың теңге;</w:t>
      </w:r>
    </w:p>
    <w:p>
      <w:pPr>
        <w:spacing w:after="0"/>
        <w:ind w:left="0"/>
        <w:jc w:val="both"/>
      </w:pPr>
      <w:r>
        <w:rPr>
          <w:rFonts w:ascii="Times New Roman"/>
          <w:b w:val="false"/>
          <w:i w:val="false"/>
          <w:color w:val="000000"/>
          <w:sz w:val="28"/>
        </w:rPr>
        <w:t>
      15) магистр дәрежесі бар мұғалімдерге қосымша ақы төлеуге – 1 761 мың теңге;</w:t>
      </w:r>
    </w:p>
    <w:p>
      <w:pPr>
        <w:spacing w:after="0"/>
        <w:ind w:left="0"/>
        <w:jc w:val="both"/>
      </w:pPr>
      <w:r>
        <w:rPr>
          <w:rFonts w:ascii="Times New Roman"/>
          <w:b w:val="false"/>
          <w:i w:val="false"/>
          <w:color w:val="000000"/>
          <w:sz w:val="28"/>
        </w:rPr>
        <w:t>
      16) жас мұғалімдерге тәлімгер болған мұғалімдерге қосымша ақы төлеуге – 4 375 мың теңге;</w:t>
      </w:r>
    </w:p>
    <w:p>
      <w:pPr>
        <w:spacing w:after="0"/>
        <w:ind w:left="0"/>
        <w:jc w:val="both"/>
      </w:pPr>
      <w:r>
        <w:rPr>
          <w:rFonts w:ascii="Times New Roman"/>
          <w:b w:val="false"/>
          <w:i w:val="false"/>
          <w:color w:val="000000"/>
          <w:sz w:val="28"/>
        </w:rPr>
        <w:t>
      17) бастауыш, негізгі және жалпы орта білім беру ұйымдарының қызметкерлеріне сынып жетекшілігі үшін қосымша ақы мөлшерін ұлғайтуға – 4 587 мың теңге;</w:t>
      </w:r>
    </w:p>
    <w:p>
      <w:pPr>
        <w:spacing w:after="0"/>
        <w:ind w:left="0"/>
        <w:jc w:val="both"/>
      </w:pPr>
      <w:r>
        <w:rPr>
          <w:rFonts w:ascii="Times New Roman"/>
          <w:b w:val="false"/>
          <w:i w:val="false"/>
          <w:color w:val="000000"/>
          <w:sz w:val="28"/>
        </w:rPr>
        <w:t>
      18) бастауыш, негізгі және жалпы орта білім беру ұйымдарының қызметкерлеріне дәптерлерді, жазбаша жұмыстарды тексергені үшін қосымша ақының мөлшерін ұлғайтуға – 3 410 мың теңге;</w:t>
      </w:r>
    </w:p>
    <w:p>
      <w:pPr>
        <w:spacing w:after="0"/>
        <w:ind w:left="0"/>
        <w:jc w:val="both"/>
      </w:pPr>
      <w:r>
        <w:rPr>
          <w:rFonts w:ascii="Times New Roman"/>
          <w:b w:val="false"/>
          <w:i w:val="false"/>
          <w:color w:val="000000"/>
          <w:sz w:val="28"/>
        </w:rPr>
        <w:t>
      19) педагог қызметкерлердің жыл сайынғы ақылы еңбек демалысын күнтізбелік 42 күннен ұзақтығы 56 күнге дейін ұлғайтуға (білім беру ұйымдарының қызметкерлеріне) – 4 736 мың теңге;</w:t>
      </w:r>
    </w:p>
    <w:p>
      <w:pPr>
        <w:spacing w:after="0"/>
        <w:ind w:left="0"/>
        <w:jc w:val="both"/>
      </w:pPr>
      <w:r>
        <w:rPr>
          <w:rFonts w:ascii="Times New Roman"/>
          <w:b w:val="false"/>
          <w:i w:val="false"/>
          <w:color w:val="000000"/>
          <w:sz w:val="28"/>
        </w:rPr>
        <w:t>
      20) халықты жұмыспен қамтуға жәрдемдесуге – 6 519 мың теңге;</w:t>
      </w:r>
    </w:p>
    <w:p>
      <w:pPr>
        <w:spacing w:after="0"/>
        <w:ind w:left="0"/>
        <w:jc w:val="both"/>
      </w:pPr>
      <w:r>
        <w:rPr>
          <w:rFonts w:ascii="Times New Roman"/>
          <w:b w:val="false"/>
          <w:i w:val="false"/>
          <w:color w:val="000000"/>
          <w:sz w:val="28"/>
        </w:rPr>
        <w:t>
      21) алып қойылатын және жойылатын ауру жануарлардың құнын иелеріне өтеуге –4 000 мың теңге;</w:t>
      </w:r>
    </w:p>
    <w:p>
      <w:pPr>
        <w:spacing w:after="0"/>
        <w:ind w:left="0"/>
        <w:jc w:val="both"/>
      </w:pPr>
      <w:r>
        <w:rPr>
          <w:rFonts w:ascii="Times New Roman"/>
          <w:b w:val="false"/>
          <w:i w:val="false"/>
          <w:color w:val="000000"/>
          <w:sz w:val="28"/>
        </w:rPr>
        <w:t>
      22) нәтижелі жұмыспен қамтуды және жаппай кәсіпкерлікті дамытуға – 10 779 мың теңге;</w:t>
      </w:r>
    </w:p>
    <w:p>
      <w:pPr>
        <w:spacing w:after="0"/>
        <w:ind w:left="0"/>
        <w:jc w:val="both"/>
      </w:pPr>
      <w:r>
        <w:rPr>
          <w:rFonts w:ascii="Times New Roman"/>
          <w:b w:val="false"/>
          <w:i w:val="false"/>
          <w:color w:val="000000"/>
          <w:sz w:val="28"/>
        </w:rPr>
        <w:t>
      23) халықтың әлеуметтік осал топтарының балалары үшін қашықтықтан оқытуды ұйымдастыруға – 25 968 мың теңге;</w:t>
      </w:r>
    </w:p>
    <w:p>
      <w:pPr>
        <w:spacing w:after="0"/>
        <w:ind w:left="0"/>
        <w:jc w:val="both"/>
      </w:pPr>
      <w:r>
        <w:rPr>
          <w:rFonts w:ascii="Times New Roman"/>
          <w:b w:val="false"/>
          <w:i w:val="false"/>
          <w:color w:val="000000"/>
          <w:sz w:val="28"/>
        </w:rPr>
        <w:t>
      24) төтенше жағдай кезеңінде халықтың жекелеген санаттарын азық-түлік және тұрмыстық жиынтығымен қамтамасыз етуге – 21 140 мың теңге;</w:t>
      </w:r>
    </w:p>
    <w:p>
      <w:pPr>
        <w:spacing w:after="0"/>
        <w:ind w:left="0"/>
        <w:jc w:val="both"/>
      </w:pPr>
      <w:r>
        <w:rPr>
          <w:rFonts w:ascii="Times New Roman"/>
          <w:b w:val="false"/>
          <w:i w:val="false"/>
          <w:color w:val="000000"/>
          <w:sz w:val="28"/>
        </w:rPr>
        <w:t>
      25) еңбек нарығын дамытуға – 11 771 мың теңге;</w:t>
      </w:r>
    </w:p>
    <w:p>
      <w:pPr>
        <w:spacing w:after="0"/>
        <w:ind w:left="0"/>
        <w:jc w:val="both"/>
      </w:pPr>
      <w:r>
        <w:rPr>
          <w:rFonts w:ascii="Times New Roman"/>
          <w:b w:val="false"/>
          <w:i w:val="false"/>
          <w:color w:val="000000"/>
          <w:sz w:val="28"/>
        </w:rPr>
        <w:t>
      26) облыстық жалпы білім беру мектептердегі кезекші сынып мұғалімдеріне ақы төлеуге – 12 651 мың теңге.</w:t>
      </w:r>
    </w:p>
    <w:p>
      <w:pPr>
        <w:spacing w:after="0"/>
        <w:ind w:left="0"/>
        <w:jc w:val="both"/>
      </w:pPr>
      <w:r>
        <w:rPr>
          <w:rFonts w:ascii="Times New Roman"/>
          <w:b w:val="false"/>
          <w:i w:val="false"/>
          <w:color w:val="000000"/>
          <w:sz w:val="28"/>
        </w:rPr>
        <w:t>
      Аталған ағымдағы нысаналы трансферттердің сомаларын бөлу аудан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 тармаққа өзгерістер енгізілді - Ақтөбе облысы Ойыл аудандық мәслихатының 13.03.2020 </w:t>
      </w:r>
      <w:r>
        <w:rPr>
          <w:rFonts w:ascii="Times New Roman"/>
          <w:b w:val="false"/>
          <w:i w:val="false"/>
          <w:color w:val="000000"/>
          <w:sz w:val="28"/>
        </w:rPr>
        <w:t>№ 379</w:t>
      </w:r>
      <w:r>
        <w:rPr>
          <w:rFonts w:ascii="Times New Roman"/>
          <w:b w:val="false"/>
          <w:i w:val="false"/>
          <w:color w:val="ff0000"/>
          <w:sz w:val="28"/>
        </w:rPr>
        <w:t xml:space="preserve"> (01.01.2020 бастап қолданысқа енгізіледі); 12.06.2020 </w:t>
      </w:r>
      <w:r>
        <w:rPr>
          <w:rFonts w:ascii="Times New Roman"/>
          <w:b w:val="false"/>
          <w:i w:val="false"/>
          <w:color w:val="000000"/>
          <w:sz w:val="28"/>
        </w:rPr>
        <w:t>№ 406</w:t>
      </w:r>
      <w:r>
        <w:rPr>
          <w:rFonts w:ascii="Times New Roman"/>
          <w:b w:val="false"/>
          <w:i w:val="false"/>
          <w:color w:val="ff0000"/>
          <w:sz w:val="28"/>
        </w:rPr>
        <w:t xml:space="preserve"> (01.01.2020 бастап қолданысқа енгізіледі); 17.08.2020 </w:t>
      </w:r>
      <w:r>
        <w:rPr>
          <w:rFonts w:ascii="Times New Roman"/>
          <w:b w:val="false"/>
          <w:i w:val="false"/>
          <w:color w:val="000000"/>
          <w:sz w:val="28"/>
        </w:rPr>
        <w:t>№ 422</w:t>
      </w:r>
      <w:r>
        <w:rPr>
          <w:rFonts w:ascii="Times New Roman"/>
          <w:b w:val="false"/>
          <w:i w:val="false"/>
          <w:color w:val="ff0000"/>
          <w:sz w:val="28"/>
        </w:rPr>
        <w:t xml:space="preserve"> (01.01.2020 бастап қолданысқа енгізіледі); 27.10.2020 </w:t>
      </w:r>
      <w:r>
        <w:rPr>
          <w:rFonts w:ascii="Times New Roman"/>
          <w:b w:val="false"/>
          <w:i w:val="false"/>
          <w:color w:val="000000"/>
          <w:sz w:val="28"/>
        </w:rPr>
        <w:t>№ 450</w:t>
      </w:r>
      <w:r>
        <w:rPr>
          <w:rFonts w:ascii="Times New Roman"/>
          <w:b w:val="false"/>
          <w:i w:val="false"/>
          <w:color w:val="ff0000"/>
          <w:sz w:val="28"/>
        </w:rPr>
        <w:t xml:space="preserve"> (01.01.2020 бастап қолданысқа енгізіледі); 15.12.2020 </w:t>
      </w:r>
      <w:r>
        <w:rPr>
          <w:rFonts w:ascii="Times New Roman"/>
          <w:b w:val="false"/>
          <w:i w:val="false"/>
          <w:color w:val="000000"/>
          <w:sz w:val="28"/>
        </w:rPr>
        <w:t>№ 463</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23" w:id="13"/>
    <w:p>
      <w:pPr>
        <w:spacing w:after="0"/>
        <w:ind w:left="0"/>
        <w:jc w:val="both"/>
      </w:pPr>
      <w:r>
        <w:rPr>
          <w:rFonts w:ascii="Times New Roman"/>
          <w:b w:val="false"/>
          <w:i w:val="false"/>
          <w:color w:val="000000"/>
          <w:sz w:val="28"/>
        </w:rPr>
        <w:t>
      10-1. 2020 жылға арналған аудандық бюджетке облыстық бюджеттен берілген кредиттер есебінен түсетіні ескерілсін:</w:t>
      </w:r>
    </w:p>
    <w:bookmarkEnd w:id="13"/>
    <w:p>
      <w:pPr>
        <w:spacing w:after="0"/>
        <w:ind w:left="0"/>
        <w:jc w:val="both"/>
      </w:pPr>
      <w:r>
        <w:rPr>
          <w:rFonts w:ascii="Times New Roman"/>
          <w:b w:val="false"/>
          <w:i w:val="false"/>
          <w:color w:val="000000"/>
          <w:sz w:val="28"/>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беруге – 28 803,2 мың теңге.</w:t>
      </w:r>
    </w:p>
    <w:p>
      <w:pPr>
        <w:spacing w:after="0"/>
        <w:ind w:left="0"/>
        <w:jc w:val="both"/>
      </w:pPr>
      <w:r>
        <w:rPr>
          <w:rFonts w:ascii="Times New Roman"/>
          <w:b w:val="false"/>
          <w:i w:val="false"/>
          <w:color w:val="000000"/>
          <w:sz w:val="28"/>
        </w:rPr>
        <w:t>
      Бюджеттік кредиттердің сомаларын бөлу аудан әкімдігі қаулысының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10-1 тармақпен толықтырылды - Ақтөбе облысы Ойыл аудандық мәслихатының 12.06.2020 </w:t>
      </w:r>
      <w:r>
        <w:rPr>
          <w:rFonts w:ascii="Times New Roman"/>
          <w:b w:val="false"/>
          <w:i w:val="false"/>
          <w:color w:val="000000"/>
          <w:sz w:val="28"/>
        </w:rPr>
        <w:t>№ 406</w:t>
      </w:r>
      <w:r>
        <w:rPr>
          <w:rFonts w:ascii="Times New Roman"/>
          <w:b w:val="false"/>
          <w:i w:val="false"/>
          <w:color w:val="ff0000"/>
          <w:sz w:val="28"/>
        </w:rPr>
        <w:t xml:space="preserve"> шешімімен (01.01.2020 бастап қолданысқа енгізіледі); өзгеріс енгізілді - Ақтөбе облысы Ойыл аудандық мәслихатының 27.10.2020 </w:t>
      </w:r>
      <w:r>
        <w:rPr>
          <w:rFonts w:ascii="Times New Roman"/>
          <w:b w:val="false"/>
          <w:i w:val="false"/>
          <w:color w:val="000000"/>
          <w:sz w:val="28"/>
        </w:rPr>
        <w:t>№ 450</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3" w:id="14"/>
    <w:p>
      <w:pPr>
        <w:spacing w:after="0"/>
        <w:ind w:left="0"/>
        <w:jc w:val="both"/>
      </w:pPr>
      <w:r>
        <w:rPr>
          <w:rFonts w:ascii="Times New Roman"/>
          <w:b w:val="false"/>
          <w:i w:val="false"/>
          <w:color w:val="000000"/>
          <w:sz w:val="28"/>
        </w:rPr>
        <w:t>
      11. Ауданның жергілікті атқарушы органының 2020 жылға арналған резерві 7 200 мың теңге сомасында бекітілсін.</w:t>
      </w:r>
    </w:p>
    <w:bookmarkEnd w:id="14"/>
    <w:bookmarkStart w:name="z14" w:id="15"/>
    <w:p>
      <w:pPr>
        <w:spacing w:after="0"/>
        <w:ind w:left="0"/>
        <w:jc w:val="both"/>
      </w:pPr>
      <w:r>
        <w:rPr>
          <w:rFonts w:ascii="Times New Roman"/>
          <w:b w:val="false"/>
          <w:i w:val="false"/>
          <w:color w:val="000000"/>
          <w:sz w:val="28"/>
        </w:rPr>
        <w:t xml:space="preserve">
      12. 2020 жылға арналған аудандық бюджетті атқару процесінде секвестрлеуге жатпайтын аудандық бюджеттік бағдарламалардың тізбесі </w:t>
      </w:r>
      <w:r>
        <w:rPr>
          <w:rFonts w:ascii="Times New Roman"/>
          <w:b w:val="false"/>
          <w:i w:val="false"/>
          <w:color w:val="000000"/>
          <w:sz w:val="28"/>
        </w:rPr>
        <w:t>4 – қосымшаға</w:t>
      </w:r>
      <w:r>
        <w:rPr>
          <w:rFonts w:ascii="Times New Roman"/>
          <w:b w:val="false"/>
          <w:i w:val="false"/>
          <w:color w:val="000000"/>
          <w:sz w:val="28"/>
        </w:rPr>
        <w:t xml:space="preserve"> сәйкес бекітілсін.</w:t>
      </w:r>
    </w:p>
    <w:bookmarkEnd w:id="15"/>
    <w:bookmarkStart w:name="z15" w:id="16"/>
    <w:p>
      <w:pPr>
        <w:spacing w:after="0"/>
        <w:ind w:left="0"/>
        <w:jc w:val="both"/>
      </w:pPr>
      <w:r>
        <w:rPr>
          <w:rFonts w:ascii="Times New Roman"/>
          <w:b w:val="false"/>
          <w:i w:val="false"/>
          <w:color w:val="000000"/>
          <w:sz w:val="28"/>
        </w:rPr>
        <w:t>
      13. "Ойыл аудандық мәслихатының аппараты" мемлекеттік мекемесі заңнамада белгіленген тәртіппен осы шешімді Ақтөбе облысының Әділет департаментінде мемлекеттік тіркеуді қамтамасыз етсін.</w:t>
      </w:r>
    </w:p>
    <w:bookmarkEnd w:id="16"/>
    <w:bookmarkStart w:name="z16" w:id="17"/>
    <w:p>
      <w:pPr>
        <w:spacing w:after="0"/>
        <w:ind w:left="0"/>
        <w:jc w:val="both"/>
      </w:pPr>
      <w:r>
        <w:rPr>
          <w:rFonts w:ascii="Times New Roman"/>
          <w:b w:val="false"/>
          <w:i w:val="false"/>
          <w:color w:val="000000"/>
          <w:sz w:val="28"/>
        </w:rPr>
        <w:t>
      14. Осы шешім 2020 жылғы 1 қаңтардан бастап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Ойыл аудандық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Мамбетова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Ойыл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Жиеналин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Ойыл аудандық мәслихатының 2019 жылғы 25 желтоқсандағы № 361 шешіміне 1 қосымша</w:t>
            </w:r>
          </w:p>
        </w:tc>
      </w:tr>
    </w:tbl>
    <w:p>
      <w:pPr>
        <w:spacing w:after="0"/>
        <w:ind w:left="0"/>
        <w:jc w:val="left"/>
      </w:pPr>
      <w:r>
        <w:rPr>
          <w:rFonts w:ascii="Times New Roman"/>
          <w:b/>
          <w:i w:val="false"/>
          <w:color w:val="000000"/>
        </w:rPr>
        <w:t xml:space="preserve"> 2020 жылға арналған Ойыл аудандық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Ойыл аудандық мәслихатының 15.12.2020 </w:t>
      </w:r>
      <w:r>
        <w:rPr>
          <w:rFonts w:ascii="Times New Roman"/>
          <w:b w:val="false"/>
          <w:i w:val="false"/>
          <w:color w:val="ff0000"/>
          <w:sz w:val="28"/>
        </w:rPr>
        <w:t>№ 463</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968"/>
        <w:gridCol w:w="968"/>
        <w:gridCol w:w="6522"/>
        <w:gridCol w:w="32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8184079,3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320495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127566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127566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151476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151476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15191</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(жұмыстарды,қызметтерді) өткізуінен түсетін түсімдер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(жұмыстарды,қызметтерді) өткізуінен түсетін түсімдер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7846208,3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7846180,6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7846180,6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525"/>
        <w:gridCol w:w="1691"/>
        <w:gridCol w:w="1108"/>
        <w:gridCol w:w="5448"/>
        <w:gridCol w:w="27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8714123,1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837273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3391034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3391034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3193062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580946,5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158939,5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156920,5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156920,5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1403538,3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249726,3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249023,3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157823,3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1153812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1153812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1123415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139306,5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47878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139306,5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139306,5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барқаланың) сәулет, қала құрылысы және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972678,8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972678,8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972678,8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957286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барқаланың) сәулет, қала құрылысы және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556315,5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556315,5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556315,5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4"/>
        <w:gridCol w:w="686"/>
        <w:gridCol w:w="1446"/>
        <w:gridCol w:w="1446"/>
        <w:gridCol w:w="4500"/>
        <w:gridCol w:w="31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135787,6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154835,6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28803,2</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28803,2</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28803,2</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28803,2</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126032,4</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126032,4</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126032,4</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126032,4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9"/>
        <w:gridCol w:w="2047"/>
        <w:gridCol w:w="1319"/>
        <w:gridCol w:w="1319"/>
        <w:gridCol w:w="2053"/>
        <w:gridCol w:w="424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19048</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19048</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кредиттерді өтеу</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
        <w:gridCol w:w="967"/>
        <w:gridCol w:w="967"/>
        <w:gridCol w:w="967"/>
        <w:gridCol w:w="3621"/>
        <w:gridCol w:w="48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-665831,4</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қаржыландыру(профицитін пайдалану)</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665831,4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
        <w:gridCol w:w="1814"/>
        <w:gridCol w:w="1168"/>
        <w:gridCol w:w="1169"/>
        <w:gridCol w:w="1600"/>
        <w:gridCol w:w="53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598223,9</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598223,9</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598223,9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958"/>
        <w:gridCol w:w="2020"/>
        <w:gridCol w:w="2020"/>
        <w:gridCol w:w="2732"/>
        <w:gridCol w:w="30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19048</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19048</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19048</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5"/>
        <w:gridCol w:w="1932"/>
        <w:gridCol w:w="1245"/>
        <w:gridCol w:w="1245"/>
        <w:gridCol w:w="1592"/>
        <w:gridCol w:w="50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пайдаланатын қалдықтары</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86655,5</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 қалдықтары</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86655,5</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86655,5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Ойыл аудандық мәслихатының 2019 жылғы 25 желтоқсандағы № 361 шешіміне 2 қосымша</w:t>
            </w:r>
          </w:p>
        </w:tc>
      </w:tr>
    </w:tbl>
    <w:p>
      <w:pPr>
        <w:spacing w:after="0"/>
        <w:ind w:left="0"/>
        <w:jc w:val="left"/>
      </w:pPr>
      <w:r>
        <w:rPr>
          <w:rFonts w:ascii="Times New Roman"/>
          <w:b/>
          <w:i w:val="false"/>
          <w:color w:val="000000"/>
        </w:rPr>
        <w:t xml:space="preserve"> 2021 жылға арналған Ойыл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014"/>
        <w:gridCol w:w="29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4297001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(жұмыстарды,қызметтерді) өткізуінен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(жұмыстарды,қызметтерді) өткізуінен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3934630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3934630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3934630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573"/>
        <w:gridCol w:w="1208"/>
        <w:gridCol w:w="1209"/>
        <w:gridCol w:w="5940"/>
        <w:gridCol w:w="24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4297001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327031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198418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58639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114688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2559359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2559359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2559359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3416077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56158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Бiлім беру саласындағы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75393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75393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285104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қамсыздандыру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214416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214416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101354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228041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199567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119817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295528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79098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79098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69858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132023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132023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67992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340932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340932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340932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743"/>
        <w:gridCol w:w="1567"/>
        <w:gridCol w:w="1567"/>
        <w:gridCol w:w="4878"/>
        <w:gridCol w:w="23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96048</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96048</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96048</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96048</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
        <w:gridCol w:w="1782"/>
        <w:gridCol w:w="1148"/>
        <w:gridCol w:w="1782"/>
        <w:gridCol w:w="2745"/>
        <w:gridCol w:w="36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19048</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19048</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19048</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8"/>
        <w:gridCol w:w="855"/>
        <w:gridCol w:w="1803"/>
        <w:gridCol w:w="1804"/>
        <w:gridCol w:w="3441"/>
        <w:gridCol w:w="30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4"/>
        <w:gridCol w:w="1590"/>
        <w:gridCol w:w="1024"/>
        <w:gridCol w:w="1590"/>
        <w:gridCol w:w="3776"/>
        <w:gridCol w:w="32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96048</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96048</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958"/>
        <w:gridCol w:w="2020"/>
        <w:gridCol w:w="2020"/>
        <w:gridCol w:w="2732"/>
        <w:gridCol w:w="30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19048</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19048</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19048</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7"/>
        <w:gridCol w:w="2618"/>
        <w:gridCol w:w="1687"/>
        <w:gridCol w:w="1687"/>
        <w:gridCol w:w="2156"/>
        <w:gridCol w:w="24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Ойыл аудандық мәслихатының 2019 жылғы 25 желтоқсандағы № 361 шешіміне 3 қосымша</w:t>
            </w:r>
          </w:p>
        </w:tc>
      </w:tr>
    </w:tbl>
    <w:p>
      <w:pPr>
        <w:spacing w:after="0"/>
        <w:ind w:left="0"/>
        <w:jc w:val="left"/>
      </w:pPr>
      <w:r>
        <w:rPr>
          <w:rFonts w:ascii="Times New Roman"/>
          <w:b/>
          <w:i w:val="false"/>
          <w:color w:val="000000"/>
        </w:rPr>
        <w:t xml:space="preserve"> 2022 жылға арналған Ойыл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014"/>
        <w:gridCol w:w="29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4305132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306505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132660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132660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74567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(жұмыстарды,қызметтерді) өткізуінен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(жұмыстарды,қызметтерді) өткізуінен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r>
              <w:br/>
            </w:r>
            <w:r>
              <w:rPr>
                <w:rFonts w:ascii="Times New Roman"/>
                <w:b w:val="false"/>
                <w:i w:val="false"/>
                <w:color w:val="000000"/>
                <w:sz w:val="20"/>
              </w:rPr>
              <w:t>
</w:t>
            </w:r>
          </w:p>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66783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66783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573"/>
        <w:gridCol w:w="1208"/>
        <w:gridCol w:w="1209"/>
        <w:gridCol w:w="5940"/>
        <w:gridCol w:w="24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4305132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408251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279638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140639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113908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89445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2634752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2559359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2559359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2418657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56158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75393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75393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285104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қамсыздандыру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214416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214416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101354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228041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199567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193567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222898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79098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79098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69858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132023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339693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339693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339693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339693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743"/>
        <w:gridCol w:w="1567"/>
        <w:gridCol w:w="1567"/>
        <w:gridCol w:w="4878"/>
        <w:gridCol w:w="23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91193</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91193</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91193</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91193</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91193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
        <w:gridCol w:w="1782"/>
        <w:gridCol w:w="1148"/>
        <w:gridCol w:w="1782"/>
        <w:gridCol w:w="2745"/>
        <w:gridCol w:w="36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19048</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19048</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19048</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8"/>
        <w:gridCol w:w="855"/>
        <w:gridCol w:w="1803"/>
        <w:gridCol w:w="1804"/>
        <w:gridCol w:w="3441"/>
        <w:gridCol w:w="30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-72145</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4"/>
        <w:gridCol w:w="1590"/>
        <w:gridCol w:w="1024"/>
        <w:gridCol w:w="1590"/>
        <w:gridCol w:w="3776"/>
        <w:gridCol w:w="32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91193</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91193</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91193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958"/>
        <w:gridCol w:w="2020"/>
        <w:gridCol w:w="2020"/>
        <w:gridCol w:w="2732"/>
        <w:gridCol w:w="30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19048</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19048</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19048</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7"/>
        <w:gridCol w:w="2618"/>
        <w:gridCol w:w="1687"/>
        <w:gridCol w:w="1687"/>
        <w:gridCol w:w="2156"/>
        <w:gridCol w:w="24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Ойыл аудандық мәслихатының 2019 жылғы 25 желтоқсандағы № 361 шешіміне 4 қосымша</w:t>
            </w:r>
          </w:p>
        </w:tc>
      </w:tr>
    </w:tbl>
    <w:p>
      <w:pPr>
        <w:spacing w:after="0"/>
        <w:ind w:left="0"/>
        <w:jc w:val="left"/>
      </w:pPr>
      <w:r>
        <w:rPr>
          <w:rFonts w:ascii="Times New Roman"/>
          <w:b/>
          <w:i w:val="false"/>
          <w:color w:val="000000"/>
        </w:rPr>
        <w:t xml:space="preserve"> 2020 жылға арналған аудандық бюджетті атқару процесінде секвестрлеуге жатпайтын аудандық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