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4873" w14:textId="b1a4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2019 жылғы 4 қаңтардағы № 248 "2019-2021 жылдарға арналған Ойыл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25 желтоқсандағы № 364 шешімі. Ақтөбе облысының Әділет департаментінде 2019 жылғы 27 желтоқсанда № 6635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маслихатының 2019 жылғы 4 қаңтардағы № 248 "2019-2021 жылдарға арналған Ойыл ауылдық округ бюджетін бекіту туралы" (Нормативтік құқықтық актілерді мемлекеттік тіркеу тізілімінде № 3-11-156 тіркелген, 2019 жылы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"256 200,2" сандары "255 702,2"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"242 430,2" сандары "241 932,2"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"258 432,1" сандары "257 684,1"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2019 жылғы 25 желтоқсаны № 364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2019 жылғы 4 қаңтардағы № 248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257684,1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