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2117d" w14:textId="f1211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ауданы әкімдігінің 2014 жылғы 8 қыркүйектегі № 276 "Сайлау өткізу кезеңінде үгіттік баспа материалдарын орналастыру үшін орындарды белгілеу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ауданының әкімдігінің 2019 жылғы 29 наурыздағы № 66 қаулысы. Ақтөбе облысының Әділет департаментінде 2019 жылғы 2 сәуірде № 6031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ауданы әкімдігінің 2014 жылғы 8 қыркүйектегі № 276 "Сайлау өткізу кезеңінде үгіттік баспа материалдарын орналастыру үшін орындарды белгілеу туралы" (нормативтік құқықтық актілердің мемлекеттік тіркеу тізілімінде № 4031 тіркелген, 2014 жылғы 11 қыркүйекте аудандық "Хромтау"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"Хромтау ауданы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электрондық түрде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Хромтау ауданы әкімдігінің интернет-ресурсында орналастыруды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М. Косымбаеваға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Хромтау аудандық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Сагимбаев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"15" наурыз 2019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8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 қаулысымен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өткізу кезеңінде үгіттік баспа материалдарын 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1"/>
        <w:gridCol w:w="1555"/>
        <w:gridCol w:w="1555"/>
        <w:gridCol w:w="7639"/>
      </w:tblGrid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және ауылдық округтердің атауы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немесе елді мекен атауы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орналастыруға арналған орындар</w:t>
            </w:r>
          </w:p>
        </w:tc>
      </w:tr>
      <w:tr>
        <w:trPr>
          <w:trHeight w:val="30" w:hRule="atLeast"/>
        </w:trPr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округі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үйінің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Әйтеке-би көшесі, 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Жазык бекеті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көшесі, 2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ауылдық округі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мектеп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Құрманғали Оспанов көшесі, 13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мектеп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көшесі, 17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Бөгетсай ауылдық округі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Бөгетсай ауылы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үйінің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 көшесі, 9</w:t>
            </w:r>
          </w:p>
        </w:tc>
      </w:tr>
      <w:tr>
        <w:trPr>
          <w:trHeight w:val="30" w:hRule="atLeast"/>
        </w:trPr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 ауылдық округі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 ауылы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мектеп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 көшесі, 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Онғар ауылы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мектеп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Адыр көшесі, 27</w:t>
            </w:r>
          </w:p>
        </w:tc>
      </w:tr>
      <w:tr>
        <w:trPr>
          <w:trHeight w:val="30" w:hRule="atLeast"/>
        </w:trPr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ауылдық округі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мектеп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көшесі, 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Сарсай ауылы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Валерий Федорович Величко көшесі, 34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Құдықсай ауылдық округі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Кұдыксай ауылы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мектеп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көшесі, 1</w:t>
            </w:r>
          </w:p>
        </w:tc>
      </w:tr>
      <w:tr>
        <w:trPr>
          <w:trHeight w:val="30" w:hRule="atLeast"/>
        </w:trPr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ауылдық округі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ауылы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үйінің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Маметова көшесі, 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ауылы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мектеп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 көшесі, 1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Көктау ауылдық округі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Көктау ауылы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мектеп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Нұрлы-көш көшесі, 37а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ауылдық округі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Майтөбе ауылы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мектеп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көшесі, 21</w:t>
            </w:r>
          </w:p>
        </w:tc>
      </w:tr>
      <w:tr>
        <w:trPr>
          <w:trHeight w:val="30" w:hRule="atLeast"/>
        </w:trPr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 ауылдық округі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 ауылы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үйінің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Көкпекты ауылы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мектеп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көшесі, 11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Некілтау ауылы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Некілтау ауылы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үйінің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көшесі, 2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Табантал ауылдық округі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Табантал ауылы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Табантал көшесі, 62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 ауылдық округі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 ауылы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 көшесі, 24</w:t>
            </w:r>
          </w:p>
        </w:tc>
      </w:tr>
      <w:tr>
        <w:trPr>
          <w:trHeight w:val="30" w:hRule="atLeast"/>
        </w:trPr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қаласы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қаласы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әкімдік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даңғылы,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"Саяхат" автобекеті,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көшесі, 2В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"Азаматтарға арналған үкімет" мемлекеттік корпорациясы" коммерциялық емес акционерлік қоғамының Ақтөбе облысы бойынша филиалының Халыққа қызмет көрсету бойынша Хромтау аудандық бөлімінің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