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292c" w14:textId="cd52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04 қаңтарындағы № 274 "2019-2021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 сәуірдегі № 304 шешімі. Ақтөбе облысының Әділет департаментінде 2019 жылғы 9 сәуірде № 6083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04 қаңтарындағы № 274 "2019-2021 жылдарға арналған Хромтау қаласының бюджетін бекіту туралы" (нормативтік құқықтық актілерді мемлекеттік тіркеу тізілімінде № 3-12-196 тіркелген, 2019 жылғы 17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"560 597,0" сандары "610 033,6"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"460 597,0" сандары "495 669,6"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"560 597,0" сандары "610 033,6"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610 033,6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495 669,6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495 669,9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231 183,6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 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264 486,0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610 033,6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182 696,6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182 696,6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182 696,6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мекендердіңсанитариясын қамтамасызету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20 000,0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133 696,6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(профициттіпайдалану) қаржыландыру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