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dd47" w14:textId="545d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18 ақпандағы № 323 "Хромтау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both"/>
      </w:pPr>
      <w:r>
        <w:rPr>
          <w:rFonts w:ascii="Times New Roman"/>
          <w:b w:val="false"/>
          <w:i w:val="false"/>
          <w:color w:val="000000"/>
          <w:sz w:val="28"/>
        </w:rPr>
        <w:t>Ақтөбе облысы Хромтау аудандық мәслихатының 2019 жылғы 3 сәуірдегі № 310 шешімі. Ақтөбе облысының Әділет департаментінде 2019 жылғы 16 сәуірде № 6104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және Қазақстан Республикасының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Хромтау аудандық мәслихатының 2016 жылғы 18 ақпандағы № 323 "Хромтау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4780 тіркелген, 2016 жылы 22 наурызда "Хромтау"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Хромтау ауданында әлеуметтік көмек көрсету,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Start w:name="z2"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w:t>
      </w:r>
    </w:p>
    <w:p>
      <w:pPr>
        <w:spacing w:after="0"/>
        <w:ind w:left="0"/>
        <w:jc w:val="both"/>
      </w:pPr>
      <w:r>
        <w:rPr>
          <w:rFonts w:ascii="Times New Roman"/>
          <w:b w:val="false"/>
          <w:i w:val="false"/>
          <w:color w:val="000000"/>
          <w:sz w:val="28"/>
        </w:rPr>
        <w:t>
      3) осы шешімді Хромтау аудандық мәслихатының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Урынбасаров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Молдашев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Ақтөбе облысының жұмыспен қамтуды</w:t>
      </w:r>
    </w:p>
    <w:p>
      <w:pPr>
        <w:spacing w:after="0"/>
        <w:ind w:left="0"/>
        <w:jc w:val="both"/>
      </w:pPr>
      <w:r>
        <w:rPr>
          <w:rFonts w:ascii="Times New Roman"/>
          <w:b w:val="false"/>
          <w:i w:val="false"/>
          <w:color w:val="000000"/>
          <w:sz w:val="28"/>
        </w:rPr>
        <w:t>
      үйлестіру және әлеуметтік бағдарламалар</w:t>
      </w:r>
    </w:p>
    <w:p>
      <w:pPr>
        <w:spacing w:after="0"/>
        <w:ind w:left="0"/>
        <w:jc w:val="both"/>
      </w:pPr>
      <w:r>
        <w:rPr>
          <w:rFonts w:ascii="Times New Roman"/>
          <w:b w:val="false"/>
          <w:i w:val="false"/>
          <w:color w:val="000000"/>
          <w:sz w:val="28"/>
        </w:rPr>
        <w:t>
      басқармасының басшысы</w:t>
      </w:r>
    </w:p>
    <w:p>
      <w:pPr>
        <w:spacing w:after="0"/>
        <w:ind w:left="0"/>
        <w:jc w:val="both"/>
      </w:pPr>
      <w:r>
        <w:rPr>
          <w:rFonts w:ascii="Times New Roman"/>
          <w:b w:val="false"/>
          <w:i w:val="false"/>
          <w:color w:val="000000"/>
          <w:sz w:val="28"/>
        </w:rPr>
        <w:t>
      ____________________________К. Утаров</w:t>
      </w:r>
    </w:p>
    <w:p>
      <w:pPr>
        <w:spacing w:after="0"/>
        <w:ind w:left="0"/>
        <w:jc w:val="both"/>
      </w:pPr>
      <w:r>
        <w:rPr>
          <w:rFonts w:ascii="Times New Roman"/>
          <w:b w:val="false"/>
          <w:i w:val="false"/>
          <w:color w:val="000000"/>
          <w:sz w:val="28"/>
        </w:rPr>
        <w:t>
      "____"________________20___ж.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310 шешіміне қосымша</w:t>
            </w:r>
          </w:p>
        </w:tc>
      </w:tr>
    </w:tbl>
    <w:p>
      <w:pPr>
        <w:spacing w:after="0"/>
        <w:ind w:left="0"/>
        <w:jc w:val="left"/>
      </w:pPr>
      <w:r>
        <w:rPr>
          <w:rFonts w:ascii="Times New Roman"/>
          <w:b/>
          <w:i w:val="false"/>
          <w:color w:val="000000"/>
        </w:rPr>
        <w:t xml:space="preserve"> Хромтау ауданында әлеуметтік көмек көрсету, мөлшерлерін белгілеу және мұқтаж азаматтардың жекелеген санаттарының тізбесін айқындау Қағидалары</w:t>
      </w:r>
    </w:p>
    <w:p>
      <w:pPr>
        <w:spacing w:after="0"/>
        <w:ind w:left="0"/>
        <w:jc w:val="both"/>
      </w:pPr>
      <w:r>
        <w:rPr>
          <w:rFonts w:ascii="Times New Roman"/>
          <w:b w:val="false"/>
          <w:i w:val="false"/>
          <w:color w:val="000000"/>
          <w:sz w:val="28"/>
        </w:rPr>
        <w:t xml:space="preserve">
      1. Осы Хромтау ауданында әлеуметтік көмек көрсету, мөлшерлерін белгілеу және мұқтаж азаматтардың жекелеген санаттарының тізбесін айқындаудың қағидалары (бұдан әрi – Қағидалар) 2001 жылғы 23 қаңтардағы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комерциялық емес акционерлік қоғамының Ақтөбе облысы бойынша филиалының әлеуметтік қамтамасыз ету бойынша Хромтау ауданының бөлімі (бұдан әрі - уәкілетті ұйым);</w:t>
      </w:r>
    </w:p>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Хромтау ауданы әкiмiнiң шешiмiмен құрылатын комиссия;</w:t>
      </w:r>
    </w:p>
    <w:p>
      <w:pPr>
        <w:spacing w:after="0"/>
        <w:ind w:left="0"/>
        <w:jc w:val="both"/>
      </w:pPr>
      <w:r>
        <w:rPr>
          <w:rFonts w:ascii="Times New Roman"/>
          <w:b w:val="false"/>
          <w:i w:val="false"/>
          <w:color w:val="000000"/>
          <w:sz w:val="28"/>
        </w:rPr>
        <w:t>
      4) ең төмен күнкөрiс деңгейi – ең төмен тұтыну себетiнiң құнына тең, бiр адамға қажеттi ең төмен ақшалай кiрiс;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өмiрлiк қиын жағдай – азаматтың тыныс 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"Хромтау аудандық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both"/>
      </w:pPr>
      <w:r>
        <w:rPr>
          <w:rFonts w:ascii="Times New Roman"/>
          <w:b w:val="false"/>
          <w:i w:val="false"/>
          <w:color w:val="000000"/>
          <w:sz w:val="28"/>
        </w:rPr>
        <w:t>
      3. Осы Қағидалар Хромтау ауданында тұрақты тұратын адамдарға қолданылады.</w:t>
      </w:r>
    </w:p>
    <w:p>
      <w:pPr>
        <w:spacing w:after="0"/>
        <w:ind w:left="0"/>
        <w:jc w:val="both"/>
      </w:pPr>
      <w:r>
        <w:rPr>
          <w:rFonts w:ascii="Times New Roman"/>
          <w:b w:val="false"/>
          <w:i w:val="false"/>
          <w:color w:val="000000"/>
          <w:sz w:val="28"/>
        </w:rPr>
        <w:t>
      4. Әлеуметтік көмекке мұқтаж азаматтардың жекелеген санаттарына "Хромтау аудандық жұмыспен қамту және әлеуметтiк бағдарламалар бөлiмi" мемлекеттiк мекемесiмен және осы Қағидалармен белгіленген тәртіпте кқрсетіледі.</w:t>
      </w:r>
    </w:p>
    <w:p>
      <w:pPr>
        <w:spacing w:after="0"/>
        <w:ind w:left="0"/>
        <w:jc w:val="both"/>
      </w:pPr>
      <w:r>
        <w:rPr>
          <w:rFonts w:ascii="Times New Roman"/>
          <w:b w:val="false"/>
          <w:i w:val="false"/>
          <w:color w:val="000000"/>
          <w:sz w:val="28"/>
        </w:rPr>
        <w:t>
      5. Әлеуметтiк көмек ретiнде жергілікті атқарушы орган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p>
    <w:p>
      <w:pPr>
        <w:spacing w:after="0"/>
        <w:ind w:left="0"/>
        <w:jc w:val="both"/>
      </w:pPr>
      <w:r>
        <w:rPr>
          <w:rFonts w:ascii="Times New Roman"/>
          <w:b w:val="false"/>
          <w:i w:val="false"/>
          <w:color w:val="000000"/>
          <w:sz w:val="28"/>
        </w:rPr>
        <w:t>
      6. Әлеуметтiк көмек бiр рет және (немесе) мерзiмдi (ай сайын, тоқсан сайын, жартыжылдықта 1 рет) көрсетiледi.</w:t>
      </w:r>
    </w:p>
    <w:p>
      <w:pPr>
        <w:spacing w:after="0"/>
        <w:ind w:left="0"/>
        <w:jc w:val="both"/>
      </w:pPr>
      <w:r>
        <w:rPr>
          <w:rFonts w:ascii="Times New Roman"/>
          <w:b w:val="false"/>
          <w:i w:val="false"/>
          <w:color w:val="000000"/>
          <w:sz w:val="28"/>
        </w:rPr>
        <w:t>
      7. Әлеуметтік көмек көрсету үшін атаулы күндер мен мереке күндерiнiң тiзбесі:</w:t>
      </w:r>
    </w:p>
    <w:p>
      <w:pPr>
        <w:spacing w:after="0"/>
        <w:ind w:left="0"/>
        <w:jc w:val="both"/>
      </w:pPr>
      <w:r>
        <w:rPr>
          <w:rFonts w:ascii="Times New Roman"/>
          <w:b w:val="false"/>
          <w:i w:val="false"/>
          <w:color w:val="000000"/>
          <w:sz w:val="28"/>
        </w:rPr>
        <w:t>
      Жеңіс күні – 9 мамыр ;</w:t>
      </w:r>
    </w:p>
    <w:p>
      <w:pPr>
        <w:spacing w:after="0"/>
        <w:ind w:left="0"/>
        <w:jc w:val="both"/>
      </w:pPr>
      <w:r>
        <w:rPr>
          <w:rFonts w:ascii="Times New Roman"/>
          <w:b w:val="false"/>
          <w:i w:val="false"/>
          <w:color w:val="000000"/>
          <w:sz w:val="28"/>
        </w:rPr>
        <w:t>
      Мүгедектер күні - қазан айының екінші жексенбісі.</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p>
      <w:pPr>
        <w:spacing w:after="0"/>
        <w:ind w:left="0"/>
        <w:jc w:val="left"/>
      </w:pPr>
      <w:r>
        <w:rPr>
          <w:rFonts w:ascii="Times New Roman"/>
          <w:b/>
          <w:i w:val="false"/>
          <w:color w:val="000000"/>
        </w:rPr>
        <w:t xml:space="preserve"> 2. Әлеуметтік көмек алушылар санаттарының тізбесі және көмектің мөлшерлері</w:t>
      </w:r>
    </w:p>
    <w:p>
      <w:pPr>
        <w:spacing w:after="0"/>
        <w:ind w:left="0"/>
        <w:jc w:val="both"/>
      </w:pPr>
      <w:r>
        <w:rPr>
          <w:rFonts w:ascii="Times New Roman"/>
          <w:b w:val="false"/>
          <w:i w:val="false"/>
          <w:color w:val="000000"/>
          <w:sz w:val="28"/>
        </w:rPr>
        <w:t>
      8. Ай сайынғы әлеуметтік көмек кірісті есепке алмай көрсетіледі:</w:t>
      </w:r>
    </w:p>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8 000 (сегіз мың ) теңге мөлшерінде уәкілетті ұйымның ұсынған тізімдері негізінде;</w:t>
      </w:r>
    </w:p>
    <w:p>
      <w:pPr>
        <w:spacing w:after="0"/>
        <w:ind w:left="0"/>
        <w:jc w:val="both"/>
      </w:pPr>
      <w:r>
        <w:rPr>
          <w:rFonts w:ascii="Times New Roman"/>
          <w:b w:val="false"/>
          <w:i w:val="false"/>
          <w:color w:val="000000"/>
          <w:sz w:val="28"/>
        </w:rPr>
        <w:t>
      2)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"Ақтөбе облысының Хромтау аудандық білңм, дене шынықтыру және спорт бөлімі" мемлекеттік мекемесінің ұсынған тізімдер негізінде ;</w:t>
      </w:r>
    </w:p>
    <w:p>
      <w:pPr>
        <w:spacing w:after="0"/>
        <w:ind w:left="0"/>
        <w:jc w:val="both"/>
      </w:pPr>
      <w:r>
        <w:rPr>
          <w:rFonts w:ascii="Times New Roman"/>
          <w:b w:val="false"/>
          <w:i w:val="false"/>
          <w:color w:val="000000"/>
          <w:sz w:val="28"/>
        </w:rPr>
        <w:t>
      3) аз қамтылған отбасыларға мемлекеттік атаулы әлеуметтік көмек алушыларға 1 (бір) айлық есептік көрсеткіш мөлшерінде "Хромтау аудандық жұмыспен қамту және әлеуметтiк бағдарламалар бөлiмi" мемлекеттiк мекемесiнің тізімі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"Хромтау аудандық орталық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соғысына қатысушылары мен мүгедектеріне, I, II, III топтағы мүгедектерге, он алты жасқа дейінгі мүгедектерге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9. Өмірлік қиын жағдай туындаған кезде, не оның мүлкiне зиян келтiру нәтижесінде келтірілген шығындарға байланысты біржолғы әлеуметтік көмектің төмендегі мөлшерлері белгіленеді:</w:t>
      </w:r>
    </w:p>
    <w:p>
      <w:pPr>
        <w:spacing w:after="0"/>
        <w:ind w:left="0"/>
        <w:jc w:val="both"/>
      </w:pPr>
      <w:r>
        <w:rPr>
          <w:rFonts w:ascii="Times New Roman"/>
          <w:b w:val="false"/>
          <w:i w:val="false"/>
          <w:color w:val="000000"/>
          <w:sz w:val="28"/>
        </w:rPr>
        <w:t>
      1) Ұлы Отан соғысына қатысушылары мен мүгедектеріне, 150 000 (бір жүз елу мың) теңгеге дейінгі шекте;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100 000 ( жүз мың)тенгеге дейінгі шекте;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10.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қоспағанда).</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w:t>
      </w:r>
    </w:p>
    <w:p>
      <w:pPr>
        <w:spacing w:after="0"/>
        <w:ind w:left="0"/>
        <w:jc w:val="both"/>
      </w:pPr>
      <w:r>
        <w:rPr>
          <w:rFonts w:ascii="Times New Roman"/>
          <w:b w:val="false"/>
          <w:i w:val="false"/>
          <w:color w:val="000000"/>
          <w:sz w:val="28"/>
        </w:rPr>
        <w:t>
      11.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12. Атаулы күндер мен мерекелік күндерге табыстарын есепке алмай біржолғы әлеуметтік көмек көрсетіледі:</w:t>
      </w:r>
    </w:p>
    <w:p>
      <w:pPr>
        <w:spacing w:after="0"/>
        <w:ind w:left="0"/>
        <w:jc w:val="both"/>
      </w:pPr>
      <w:r>
        <w:rPr>
          <w:rFonts w:ascii="Times New Roman"/>
          <w:b w:val="false"/>
          <w:i w:val="false"/>
          <w:color w:val="000000"/>
          <w:sz w:val="28"/>
        </w:rPr>
        <w:t>
      9 Мамыр - Жеңіс күніне орай:</w:t>
      </w:r>
    </w:p>
    <w:p>
      <w:pPr>
        <w:spacing w:after="0"/>
        <w:ind w:left="0"/>
        <w:jc w:val="both"/>
      </w:pPr>
      <w:r>
        <w:rPr>
          <w:rFonts w:ascii="Times New Roman"/>
          <w:b w:val="false"/>
          <w:i w:val="false"/>
          <w:color w:val="000000"/>
          <w:sz w:val="28"/>
        </w:rPr>
        <w:t>
      1) Ұлы Отан соғысының қатысушылары мен мүгедектеріне 200 000 (екі жүз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50 000 (елу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30 000 (отыз мың) теңге мөлшерiнде;</w:t>
      </w:r>
    </w:p>
    <w:p>
      <w:pPr>
        <w:spacing w:after="0"/>
        <w:ind w:left="0"/>
        <w:jc w:val="both"/>
      </w:pPr>
      <w:r>
        <w:rPr>
          <w:rFonts w:ascii="Times New Roman"/>
          <w:b w:val="false"/>
          <w:i w:val="false"/>
          <w:color w:val="000000"/>
          <w:sz w:val="28"/>
        </w:rPr>
        <w:t>
      4) мемлекеттік арнайы жәрдемақы алатын 1941 жылдың 22 маусымынан 1945 жылдың 9 мамыры аралығында кемінде 6 ай әскери қызмет өткерген және тылда жұмыс жасаған азаматтарға, 15 000 (он бес мың) теңге мөлшерiнде;</w:t>
      </w:r>
    </w:p>
    <w:p>
      <w:pPr>
        <w:spacing w:after="0"/>
        <w:ind w:left="0"/>
        <w:jc w:val="both"/>
      </w:pPr>
      <w:r>
        <w:rPr>
          <w:rFonts w:ascii="Times New Roman"/>
          <w:b w:val="false"/>
          <w:i w:val="false"/>
          <w:color w:val="000000"/>
          <w:sz w:val="28"/>
        </w:rPr>
        <w:t>
      5) мүгедектер деп танылмаған, екінші рет некеге отырмаған, қайтыс болған Ұлы Отан соғысына қатысушылардың әйелдеріне (күйеулеріне), 25 000 (жиырма бес мың) теңге мөлшерінде;</w:t>
      </w:r>
    </w:p>
    <w:p>
      <w:pPr>
        <w:spacing w:after="0"/>
        <w:ind w:left="0"/>
        <w:jc w:val="both"/>
      </w:pPr>
      <w:r>
        <w:rPr>
          <w:rFonts w:ascii="Times New Roman"/>
          <w:b w:val="false"/>
          <w:i w:val="false"/>
          <w:color w:val="000000"/>
          <w:sz w:val="28"/>
        </w:rPr>
        <w:t>
      6) қайтыс болған ауғандық жауынгерлердің екінші рет некеге отырмаған әйелдеріне, 25 000 (жиырма бес мың) теңге мөлшерінде;</w:t>
      </w:r>
    </w:p>
    <w:p>
      <w:pPr>
        <w:spacing w:after="0"/>
        <w:ind w:left="0"/>
        <w:jc w:val="both"/>
      </w:pPr>
      <w:r>
        <w:rPr>
          <w:rFonts w:ascii="Times New Roman"/>
          <w:b w:val="false"/>
          <w:i w:val="false"/>
          <w:color w:val="000000"/>
          <w:sz w:val="28"/>
        </w:rPr>
        <w:t>
      7) Мүгедектер күніне орай – мемлекеттік әлеуметтік жәрдемақы алушы мүгедектерге, 30 000 (отыз мың) теңге мөлшерiнде;</w:t>
      </w:r>
    </w:p>
    <w:p>
      <w:pPr>
        <w:spacing w:after="0"/>
        <w:ind w:left="0"/>
        <w:jc w:val="both"/>
      </w:pPr>
      <w:r>
        <w:rPr>
          <w:rFonts w:ascii="Times New Roman"/>
          <w:b w:val="false"/>
          <w:i w:val="false"/>
          <w:color w:val="000000"/>
          <w:sz w:val="28"/>
        </w:rPr>
        <w:t>
      13.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left"/>
      </w:pPr>
      <w:r>
        <w:rPr>
          <w:rFonts w:ascii="Times New Roman"/>
          <w:b/>
          <w:i w:val="false"/>
          <w:color w:val="000000"/>
        </w:rPr>
        <w:t xml:space="preserve"> 3. Әлеуметтік көмекті көрсету тәртібі</w:t>
      </w:r>
    </w:p>
    <w:p>
      <w:pPr>
        <w:spacing w:after="0"/>
        <w:ind w:left="0"/>
        <w:jc w:val="both"/>
      </w:pPr>
      <w:r>
        <w:rPr>
          <w:rFonts w:ascii="Times New Roman"/>
          <w:b w:val="false"/>
          <w:i w:val="false"/>
          <w:color w:val="000000"/>
          <w:sz w:val="28"/>
        </w:rPr>
        <w:t>
      14. Атаулы күндер мен мерекелік күндері әлеуметтік көмек алушылардан өтініш талап етілмей, әлеуметтік көмекті тағайындау және төлеуді қамтамасыз ететін уәкілетті органның не өзге де уәкілетті ұйымдардың, ЖАО бекіткен тізімі бойынша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15. Өмірлік қиын жағдай туындаған кезде әлеуметтік көмек алу үшін өтініш беруші өзінің немесе отбасының атынан уәкілетті органға немесе қала, ауылдық округтің әкіміне мынадай құжаттарды қоса жалғай отырып өтініш береді:</w:t>
      </w:r>
    </w:p>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тұрақты тұрғылықты жері бойынша тіркелгенін растайтын құжат;</w:t>
      </w:r>
    </w:p>
    <w:p>
      <w:pPr>
        <w:spacing w:after="0"/>
        <w:ind w:left="0"/>
        <w:jc w:val="both"/>
      </w:pPr>
      <w:r>
        <w:rPr>
          <w:rFonts w:ascii="Times New Roman"/>
          <w:b w:val="false"/>
          <w:i w:val="false"/>
          <w:color w:val="000000"/>
          <w:sz w:val="28"/>
        </w:rPr>
        <w:t>
      3) осы Қағидалардың 1 қосымшасына сәйкес адамның (отбасының) құрамы туралы мәліметтер;</w:t>
      </w:r>
    </w:p>
    <w:p>
      <w:pPr>
        <w:spacing w:after="0"/>
        <w:ind w:left="0"/>
        <w:jc w:val="both"/>
      </w:pPr>
      <w:r>
        <w:rPr>
          <w:rFonts w:ascii="Times New Roman"/>
          <w:b w:val="false"/>
          <w:i w:val="false"/>
          <w:color w:val="000000"/>
          <w:sz w:val="28"/>
        </w:rPr>
        <w:t>
      4) адамның (отбасы мүшелерінің) табыстары туралы мәліметтер;</w:t>
      </w:r>
    </w:p>
    <w:p>
      <w:pPr>
        <w:spacing w:after="0"/>
        <w:ind w:left="0"/>
        <w:jc w:val="both"/>
      </w:pPr>
      <w:r>
        <w:rPr>
          <w:rFonts w:ascii="Times New Roman"/>
          <w:b w:val="false"/>
          <w:i w:val="false"/>
          <w:color w:val="000000"/>
          <w:sz w:val="28"/>
        </w:rPr>
        <w:t>
      5) өмірлік қиын жағдайдың туындағанын растайтын акті немесе құжаттар;</w:t>
      </w:r>
    </w:p>
    <w:p>
      <w:pPr>
        <w:spacing w:after="0"/>
        <w:ind w:left="0"/>
        <w:jc w:val="both"/>
      </w:pPr>
      <w:r>
        <w:rPr>
          <w:rFonts w:ascii="Times New Roman"/>
          <w:b w:val="false"/>
          <w:i w:val="false"/>
          <w:color w:val="000000"/>
          <w:sz w:val="28"/>
        </w:rPr>
        <w:t>
      16. Осы Қағидалардың 8 тармағының 1), 2), 3), 4) тармақшаларында көрсетілген адамдарға ай сайынғы әлеуметтік көмек алушылардың өтініштері талап етілмей көрсетіледі, 8 тармағының 5) тармақшасында көрсетілген адамдар мынадай құжаттарды ұсынады:</w:t>
      </w:r>
    </w:p>
    <w:p>
      <w:pPr>
        <w:spacing w:after="0"/>
        <w:ind w:left="0"/>
        <w:jc w:val="both"/>
      </w:pPr>
      <w:r>
        <w:rPr>
          <w:rFonts w:ascii="Times New Roman"/>
          <w:b w:val="false"/>
          <w:i w:val="false"/>
          <w:color w:val="000000"/>
          <w:sz w:val="28"/>
        </w:rPr>
        <w:t>
      1) арыз;</w:t>
      </w:r>
    </w:p>
    <w:p>
      <w:pPr>
        <w:spacing w:after="0"/>
        <w:ind w:left="0"/>
        <w:jc w:val="both"/>
      </w:pPr>
      <w:r>
        <w:rPr>
          <w:rFonts w:ascii="Times New Roman"/>
          <w:b w:val="false"/>
          <w:i w:val="false"/>
          <w:color w:val="000000"/>
          <w:sz w:val="28"/>
        </w:rPr>
        <w:t>
      2) жеке басын куәландыратын құжат;</w:t>
      </w:r>
    </w:p>
    <w:p>
      <w:pPr>
        <w:spacing w:after="0"/>
        <w:ind w:left="0"/>
        <w:jc w:val="both"/>
      </w:pPr>
      <w:r>
        <w:rPr>
          <w:rFonts w:ascii="Times New Roman"/>
          <w:b w:val="false"/>
          <w:i w:val="false"/>
          <w:color w:val="000000"/>
          <w:sz w:val="28"/>
        </w:rPr>
        <w:t>
      3) облыстық денсаулық сақтау басқармасы берген белгіленген үлгідегі</w:t>
      </w:r>
    </w:p>
    <w:p>
      <w:pPr>
        <w:spacing w:after="0"/>
        <w:ind w:left="0"/>
        <w:jc w:val="both"/>
      </w:pPr>
      <w:r>
        <w:rPr>
          <w:rFonts w:ascii="Times New Roman"/>
          <w:b w:val="false"/>
          <w:i w:val="false"/>
          <w:color w:val="000000"/>
          <w:sz w:val="28"/>
        </w:rPr>
        <w:t>
      емделуге арналған жолдама;</w:t>
      </w:r>
    </w:p>
    <w:p>
      <w:pPr>
        <w:spacing w:after="0"/>
        <w:ind w:left="0"/>
        <w:jc w:val="both"/>
      </w:pPr>
      <w:r>
        <w:rPr>
          <w:rFonts w:ascii="Times New Roman"/>
          <w:b w:val="false"/>
          <w:i w:val="false"/>
          <w:color w:val="000000"/>
          <w:sz w:val="28"/>
        </w:rPr>
        <w:t>
      4) 8 тармақтын 5) тармақшасында көрсетілген азаматтардың</w:t>
      </w:r>
    </w:p>
    <w:p>
      <w:pPr>
        <w:spacing w:after="0"/>
        <w:ind w:left="0"/>
        <w:jc w:val="both"/>
      </w:pPr>
      <w:r>
        <w:rPr>
          <w:rFonts w:ascii="Times New Roman"/>
          <w:b w:val="false"/>
          <w:i w:val="false"/>
          <w:color w:val="000000"/>
          <w:sz w:val="28"/>
        </w:rPr>
        <w:t>
      санаттарына жататындағын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w:t>
      </w:r>
    </w:p>
    <w:p>
      <w:pPr>
        <w:spacing w:after="0"/>
        <w:ind w:left="0"/>
        <w:jc w:val="both"/>
      </w:pPr>
      <w:r>
        <w:rPr>
          <w:rFonts w:ascii="Times New Roman"/>
          <w:b w:val="false"/>
          <w:i w:val="false"/>
          <w:color w:val="000000"/>
          <w:sz w:val="28"/>
        </w:rPr>
        <w:t>
      17. Құжаттарды салыстырып тексеру үшін түпнұсқалары және көшірмелері ұсынылады, кейін құжаттардың түпнұсқалары өтініш берушіге қайтарылады.</w:t>
      </w:r>
    </w:p>
    <w:p>
      <w:pPr>
        <w:spacing w:after="0"/>
        <w:ind w:left="0"/>
        <w:jc w:val="both"/>
      </w:pPr>
      <w:r>
        <w:rPr>
          <w:rFonts w:ascii="Times New Roman"/>
          <w:b w:val="false"/>
          <w:i w:val="false"/>
          <w:color w:val="000000"/>
          <w:sz w:val="28"/>
        </w:rPr>
        <w:t>
      18.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19. Учаскелiк комиссия құжаттарды алған күннен бастап екi жұмыс күнi iшiнде өтiнiш берушiге тексеру жүргiзедi, оның нәтижелерi бойынша осы Қағидаларға 2, 3 қосымшаларға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p>
    <w:p>
      <w:pPr>
        <w:spacing w:after="0"/>
        <w:ind w:left="0"/>
        <w:jc w:val="both"/>
      </w:pPr>
      <w:r>
        <w:rPr>
          <w:rFonts w:ascii="Times New Roman"/>
          <w:b w:val="false"/>
          <w:i w:val="false"/>
          <w:color w:val="000000"/>
          <w:sz w:val="28"/>
        </w:rPr>
        <w:t>
      20.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21.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22.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23.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24.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20 және 21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25.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мөлшерлерінің, әлеуметтiк көмек көрсету үшiн Хромтау аудандық мәслихаты белгiлеген шектен артқан жағдайларда жүзеге асырылады.</w:t>
      </w:r>
    </w:p>
    <w:p>
      <w:pPr>
        <w:spacing w:after="0"/>
        <w:ind w:left="0"/>
        <w:jc w:val="both"/>
      </w:pPr>
      <w:r>
        <w:rPr>
          <w:rFonts w:ascii="Times New Roman"/>
          <w:b w:val="false"/>
          <w:i w:val="false"/>
          <w:color w:val="000000"/>
          <w:sz w:val="28"/>
        </w:rPr>
        <w:t>
      26.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p>
      <w:pPr>
        <w:spacing w:after="0"/>
        <w:ind w:left="0"/>
        <w:jc w:val="both"/>
      </w:pPr>
      <w:r>
        <w:rPr>
          <w:rFonts w:ascii="Times New Roman"/>
          <w:b w:val="false"/>
          <w:i w:val="false"/>
          <w:color w:val="000000"/>
          <w:sz w:val="28"/>
        </w:rPr>
        <w:t>
      27. Әлеуметтiк көмек келесі жағдайларда тоқтатылады:</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Хромтау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анықталғанда.</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28.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p>
      <w:pPr>
        <w:spacing w:after="0"/>
        <w:ind w:left="0"/>
        <w:jc w:val="left"/>
      </w:pPr>
      <w:r>
        <w:rPr>
          <w:rFonts w:ascii="Times New Roman"/>
          <w:b/>
          <w:i w:val="false"/>
          <w:color w:val="000000"/>
        </w:rPr>
        <w:t xml:space="preserve"> 5. Қорытынды ереже</w:t>
      </w:r>
    </w:p>
    <w:p>
      <w:pPr>
        <w:spacing w:after="0"/>
        <w:ind w:left="0"/>
        <w:jc w:val="both"/>
      </w:pPr>
      <w:r>
        <w:rPr>
          <w:rFonts w:ascii="Times New Roman"/>
          <w:b w:val="false"/>
          <w:i w:val="false"/>
          <w:color w:val="000000"/>
          <w:sz w:val="28"/>
        </w:rPr>
        <w:t>
      29.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автоматтандарылған ақпараттық жүйесінің дерекқорын пайдалана отырып жүргiзеді.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мөлшерлерін белгілеу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тізбесін айқындау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1 қосымша</w:t>
            </w:r>
          </w:p>
        </w:tc>
      </w:tr>
    </w:tbl>
    <w:p>
      <w:pPr>
        <w:spacing w:after="0"/>
        <w:ind w:left="0"/>
        <w:jc w:val="left"/>
      </w:pPr>
      <w:r>
        <w:rPr>
          <w:rFonts w:ascii="Times New Roman"/>
          <w:b/>
          <w:i w:val="false"/>
          <w:color w:val="000000"/>
        </w:rPr>
        <w:t xml:space="preserve"> Отбасыны тіркеу нөмірі ____________ Өтініш берушінің отбасы құрамы туралы мәліметтер _________________________ ________________________ (Өтініш берушінің тегі, аты, әкесінің аты) (үйінің мекенжайы,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4915"/>
        <w:gridCol w:w="3425"/>
        <w:gridCol w:w="1936"/>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Т.А.Ә.</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 Күні ______________</w:t>
      </w:r>
    </w:p>
    <w:p>
      <w:pPr>
        <w:spacing w:after="0"/>
        <w:ind w:left="0"/>
        <w:jc w:val="both"/>
      </w:pPr>
      <w:r>
        <w:rPr>
          <w:rFonts w:ascii="Times New Roman"/>
          <w:b w:val="false"/>
          <w:i w:val="false"/>
          <w:color w:val="000000"/>
          <w:sz w:val="28"/>
        </w:rPr>
        <w:t>
       Отбасының құрамы туралы       мәліметтерді куәландыруға уәкілетті</w:t>
      </w:r>
    </w:p>
    <w:p>
      <w:pPr>
        <w:spacing w:after="0"/>
        <w:ind w:left="0"/>
        <w:jc w:val="both"/>
      </w:pPr>
      <w:r>
        <w:rPr>
          <w:rFonts w:ascii="Times New Roman"/>
          <w:b w:val="false"/>
          <w:i w:val="false"/>
          <w:color w:val="000000"/>
          <w:sz w:val="28"/>
        </w:rPr>
        <w:t>
       органның лауазымды адамының тегі, аты, әкесінің аты 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оның мөлшерлерін белгілеудің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2 қосымша</w:t>
            </w:r>
          </w:p>
        </w:tc>
      </w:tr>
    </w:tbl>
    <w:p>
      <w:pPr>
        <w:spacing w:after="0"/>
        <w:ind w:left="0"/>
        <w:jc w:val="left"/>
      </w:pPr>
      <w:r>
        <w:rPr>
          <w:rFonts w:ascii="Times New Roman"/>
          <w:b/>
          <w:i w:val="false"/>
          <w:color w:val="000000"/>
        </w:rPr>
        <w:t xml:space="preserve"> Өмірлік қиын жағдайдың туындауына байланысты адамның (отбасының) мұқтаждығын айқындауға арналған тексеру АКТІСІ</w:t>
      </w:r>
    </w:p>
    <w:p>
      <w:pPr>
        <w:spacing w:after="0"/>
        <w:ind w:left="0"/>
        <w:jc w:val="both"/>
      </w:pPr>
      <w:r>
        <w:rPr>
          <w:rFonts w:ascii="Times New Roman"/>
          <w:b w:val="false"/>
          <w:i w:val="false"/>
          <w:color w:val="000000"/>
          <w:sz w:val="28"/>
        </w:rPr>
        <w:t>
            20__ ж. "___" _________</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(елді мекен)</w:t>
      </w:r>
    </w:p>
    <w:p>
      <w:pPr>
        <w:spacing w:after="0"/>
        <w:ind w:left="0"/>
        <w:jc w:val="both"/>
      </w:pPr>
      <w:r>
        <w:rPr>
          <w:rFonts w:ascii="Times New Roman"/>
          <w:b w:val="false"/>
          <w:i w:val="false"/>
          <w:color w:val="000000"/>
          <w:sz w:val="28"/>
        </w:rPr>
        <w:t>
            1. Өтініш берушінің тегі, аты, әкесінің аты _________________________</w:t>
      </w:r>
    </w:p>
    <w:p>
      <w:pPr>
        <w:spacing w:after="0"/>
        <w:ind w:left="0"/>
        <w:jc w:val="both"/>
      </w:pPr>
      <w:r>
        <w:rPr>
          <w:rFonts w:ascii="Times New Roman"/>
          <w:b w:val="false"/>
          <w:i w:val="false"/>
          <w:color w:val="000000"/>
          <w:sz w:val="28"/>
        </w:rPr>
        <w:t>
            2. Тұратын мекенжайы_______________________________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3. Өтініш беруші әлеуметтік көмекке өтініш берген туындаған өмірлік қиын жағдай</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4. Отбасы құрамы (отбасында нақты тұратындар есептеледі) ______адам,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1089"/>
        <w:gridCol w:w="615"/>
        <w:gridCol w:w="1090"/>
        <w:gridCol w:w="1879"/>
        <w:gridCol w:w="852"/>
        <w:gridCol w:w="5277"/>
        <w:gridCol w:w="854"/>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қамтылуы (жұмыс, оқу орны</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қамтылмау себебі</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жұмыстарға қатысуы, кәсіптік даярлығы (қайта даярлау, біліктілігін арттыру) немесе жұмыспен қамтудың белсенді шараларына қатысуы туралы мәліметтер</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қиын жағдай</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Еңбекке жарамды барлығы _________________________________ адам.</w:t>
      </w:r>
    </w:p>
    <w:p>
      <w:pPr>
        <w:spacing w:after="0"/>
        <w:ind w:left="0"/>
        <w:jc w:val="both"/>
      </w:pPr>
      <w:r>
        <w:rPr>
          <w:rFonts w:ascii="Times New Roman"/>
          <w:b w:val="false"/>
          <w:i w:val="false"/>
          <w:color w:val="000000"/>
          <w:sz w:val="28"/>
        </w:rPr>
        <w:t>
            Жұмыспен қамту органдарында жұмыссыз ретінде тіркелгендері ___ адам.</w:t>
      </w:r>
    </w:p>
    <w:p>
      <w:pPr>
        <w:spacing w:after="0"/>
        <w:ind w:left="0"/>
        <w:jc w:val="both"/>
      </w:pPr>
      <w:r>
        <w:rPr>
          <w:rFonts w:ascii="Times New Roman"/>
          <w:b w:val="false"/>
          <w:i w:val="false"/>
          <w:color w:val="000000"/>
          <w:sz w:val="28"/>
        </w:rPr>
        <w:t>
            Балалардың саны: ______________________________________________</w:t>
      </w:r>
    </w:p>
    <w:p>
      <w:pPr>
        <w:spacing w:after="0"/>
        <w:ind w:left="0"/>
        <w:jc w:val="both"/>
      </w:pPr>
      <w:r>
        <w:rPr>
          <w:rFonts w:ascii="Times New Roman"/>
          <w:b w:val="false"/>
          <w:i w:val="false"/>
          <w:color w:val="000000"/>
          <w:sz w:val="28"/>
        </w:rPr>
        <w:t>
            жоғары және орта оқу орындарында ақылы негізде оқитындар ____ адам, оқу құны жылына ______ теңге.</w:t>
      </w:r>
    </w:p>
    <w:p>
      <w:pPr>
        <w:spacing w:after="0"/>
        <w:ind w:left="0"/>
        <w:jc w:val="both"/>
      </w:pPr>
      <w:r>
        <w:rPr>
          <w:rFonts w:ascii="Times New Roman"/>
          <w:b w:val="false"/>
          <w:i w:val="false"/>
          <w:color w:val="000000"/>
          <w:sz w:val="28"/>
        </w:rPr>
        <w:t>
            Отбасында Ұлы Отан соғысына қатысушылардың, Ұлы Отан соғысы мүгедектерінің, Ұлы Отан соғысына қатысушыларына және Ұлы Отан соғысы мүгедектеріне       теңестірілгендердің, зейнеткерлердің, 80 жастан асқан қарт адамдардың, әлеуметтік маңызы бар аурулары (қатерлі ісіктер, туберкулез, адамның иммунитет тапшылығы вирусы) бар адамдардың, мүгедектердің, мүгедек балалардың болуы (көрсету немесе өзге санатты қосу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Өмір сүру жағдайы (жатақхана, жалға алынған, жекешелендірілген тұрғын үй, қызметтік тұрғын үй, тұрғын үй кооперативі, жеке тұрғын үй немесе өзгеше - көрсету керек):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Тұрғын үйді ұстауға арналған шығыстар: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Отбасының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558"/>
        <w:gridCol w:w="605"/>
        <w:gridCol w:w="591"/>
        <w:gridCol w:w="1333"/>
        <w:gridCol w:w="5580"/>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Табысы бар отбасы мүшелерінің (оның ішінде өтініш берушінің) Т.А.Ә.</w:t>
            </w:r>
          </w:p>
        </w:tc>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тоқсандағы табыс сомасы (теңге)</w:t>
            </w:r>
          </w:p>
        </w:tc>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(ауладағы учаске, малы және құсы), саяжай және жер учаскесі (жер үлесі)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тоқсанға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есеппен айына</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Мыналардың:</w:t>
      </w:r>
    </w:p>
    <w:p>
      <w:pPr>
        <w:spacing w:after="0"/>
        <w:ind w:left="0"/>
        <w:jc w:val="both"/>
      </w:pPr>
      <w:r>
        <w:rPr>
          <w:rFonts w:ascii="Times New Roman"/>
          <w:b w:val="false"/>
          <w:i w:val="false"/>
          <w:color w:val="000000"/>
          <w:sz w:val="28"/>
        </w:rPr>
        <w:t>
      автокөлігінің болуы (маркасы, шығарылған жылы, құқық беретін құжат, оны пайдаланғаннан түскен мәлімделген табыс)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 қазіргі уақытта өздері тұрып жатқаннан бөлек өзге де тұрғын үйдің болуы (оны пайдаланғаннан түскен мәлімделген табыс) _______________________________________________________________</w:t>
      </w:r>
    </w:p>
    <w:p>
      <w:pPr>
        <w:spacing w:after="0"/>
        <w:ind w:left="0"/>
        <w:jc w:val="both"/>
      </w:pPr>
      <w:r>
        <w:rPr>
          <w:rFonts w:ascii="Times New Roman"/>
          <w:b w:val="false"/>
          <w:i w:val="false"/>
          <w:color w:val="000000"/>
          <w:sz w:val="28"/>
        </w:rPr>
        <w:t>
      7. Бұрын алған көмегі туралы мәліметтер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Отбасының өзге де табыстары (нысаны, сомасы, көзі):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9. Балалардың мектеп керек-жарағымен, киіммен, аяқ киіммен қамтамасыз етілуі ___________________________________________</w:t>
      </w:r>
    </w:p>
    <w:p>
      <w:pPr>
        <w:spacing w:after="0"/>
        <w:ind w:left="0"/>
        <w:jc w:val="both"/>
      </w:pPr>
      <w:r>
        <w:rPr>
          <w:rFonts w:ascii="Times New Roman"/>
          <w:b w:val="false"/>
          <w:i w:val="false"/>
          <w:color w:val="000000"/>
          <w:sz w:val="28"/>
        </w:rPr>
        <w:t>
      10. Тұратын жерінің санитариялық-эпидемиологиялық жағдайы __________________________________________________________________</w:t>
      </w:r>
    </w:p>
    <w:p>
      <w:pPr>
        <w:spacing w:after="0"/>
        <w:ind w:left="0"/>
        <w:jc w:val="both"/>
      </w:pPr>
      <w:r>
        <w:rPr>
          <w:rFonts w:ascii="Times New Roman"/>
          <w:b w:val="false"/>
          <w:i w:val="false"/>
          <w:color w:val="000000"/>
          <w:sz w:val="28"/>
        </w:rPr>
        <w:t>
      Комиссия төрағасы:</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________________________ ________________________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Жасалған актімен таныстым: ____________________________________</w:t>
      </w:r>
    </w:p>
    <w:p>
      <w:pPr>
        <w:spacing w:after="0"/>
        <w:ind w:left="0"/>
        <w:jc w:val="both"/>
      </w:pPr>
      <w:r>
        <w:rPr>
          <w:rFonts w:ascii="Times New Roman"/>
          <w:b w:val="false"/>
          <w:i w:val="false"/>
          <w:color w:val="000000"/>
          <w:sz w:val="28"/>
        </w:rPr>
        <w:t>
      Өтініш берушінің тегі, аты, әкесінің аты және қолы</w:t>
      </w:r>
    </w:p>
    <w:p>
      <w:pPr>
        <w:spacing w:after="0"/>
        <w:ind w:left="0"/>
        <w:jc w:val="both"/>
      </w:pPr>
      <w:r>
        <w:rPr>
          <w:rFonts w:ascii="Times New Roman"/>
          <w:b w:val="false"/>
          <w:i w:val="false"/>
          <w:color w:val="000000"/>
          <w:sz w:val="28"/>
        </w:rPr>
        <w:t>
      Тексеру жүргізілуден бас тартамын ______________________ өтініш берушінің (немесе отбасы мүшелерінің бірінің) тегі, аты, әкесінің аты және қолы, күні______________________________________________________</w:t>
      </w:r>
    </w:p>
    <w:p>
      <w:pPr>
        <w:spacing w:after="0"/>
        <w:ind w:left="0"/>
        <w:jc w:val="both"/>
      </w:pPr>
      <w:r>
        <w:rPr>
          <w:rFonts w:ascii="Times New Roman"/>
          <w:b w:val="false"/>
          <w:i w:val="false"/>
          <w:color w:val="000000"/>
          <w:sz w:val="28"/>
        </w:rPr>
        <w:t>
      (өтініш беруші тексеру жүргізуден бас тартқан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көмек көрсетудің,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оның мөлшерлерін белгілеудің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мұқтаж азаматтардың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санаттарының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тізбесін айқындаудың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 3 қосымша</w:t>
            </w:r>
          </w:p>
        </w:tc>
      </w:tr>
    </w:tbl>
    <w:p>
      <w:pPr>
        <w:spacing w:after="0"/>
        <w:ind w:left="0"/>
        <w:jc w:val="left"/>
      </w:pPr>
      <w:r>
        <w:rPr>
          <w:rFonts w:ascii="Times New Roman"/>
          <w:b/>
          <w:i w:val="false"/>
          <w:color w:val="000000"/>
        </w:rPr>
        <w:t xml:space="preserve"> Учаскелік комиссияның № _____ қорытындысы 20__ ж. ___ ______</w:t>
      </w:r>
    </w:p>
    <w:p>
      <w:pPr>
        <w:spacing w:after="0"/>
        <w:ind w:left="0"/>
        <w:jc w:val="both"/>
      </w:pPr>
      <w:r>
        <w:rPr>
          <w:rFonts w:ascii="Times New Roman"/>
          <w:b w:val="false"/>
          <w:i w:val="false"/>
          <w:color w:val="000000"/>
          <w:sz w:val="28"/>
        </w:rPr>
        <w:t>
      Учаскелік комиссия Әлеуметтік көмек көрсету, оның мөлшерлерін белгілеу және мұқтаж азаматтардың жекелеген санаттарының тізбесін айқындау қағидаларына сәйкес өмірлік қиын жағдайдың туындауына байланысты әлеуметтік көмек алуға өтініш берген адамның (отбасының)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w:t>
      </w:r>
    </w:p>
    <w:p>
      <w:pPr>
        <w:spacing w:after="0"/>
        <w:ind w:left="0"/>
        <w:jc w:val="both"/>
      </w:pPr>
      <w:r>
        <w:rPr>
          <w:rFonts w:ascii="Times New Roman"/>
          <w:b w:val="false"/>
          <w:i w:val="false"/>
          <w:color w:val="000000"/>
          <w:sz w:val="28"/>
        </w:rPr>
        <w:t>
      өтінішін және оған қоса берілген құжаттарды қарап, ұсынылған құжаттар және өтініш берушінің (отбасының) материалдық жағдайын тексеру нәтижелерінің негізінде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(қажеттілігі, қажеттіліктің жоқтығы)</w:t>
      </w:r>
    </w:p>
    <w:p>
      <w:pPr>
        <w:spacing w:after="0"/>
        <w:ind w:left="0"/>
        <w:jc w:val="both"/>
      </w:pPr>
      <w:r>
        <w:rPr>
          <w:rFonts w:ascii="Times New Roman"/>
          <w:b w:val="false"/>
          <w:i w:val="false"/>
          <w:color w:val="000000"/>
          <w:sz w:val="28"/>
        </w:rPr>
        <w:t>
      адамға (отбасыға) өмірлік қиын жағдайдың туындауына байланысты әлеуметтік көмек ұсыну туралы қорытынды шығарады</w:t>
      </w:r>
    </w:p>
    <w:p>
      <w:pPr>
        <w:spacing w:after="0"/>
        <w:ind w:left="0"/>
        <w:jc w:val="both"/>
      </w:pPr>
      <w:r>
        <w:rPr>
          <w:rFonts w:ascii="Times New Roman"/>
          <w:b w:val="false"/>
          <w:i w:val="false"/>
          <w:color w:val="000000"/>
          <w:sz w:val="28"/>
        </w:rPr>
        <w:t>
      Комиссия төрағасы: __________________ _______________________</w:t>
      </w:r>
    </w:p>
    <w:p>
      <w:pPr>
        <w:spacing w:after="0"/>
        <w:ind w:left="0"/>
        <w:jc w:val="both"/>
      </w:pPr>
      <w:r>
        <w:rPr>
          <w:rFonts w:ascii="Times New Roman"/>
          <w:b w:val="false"/>
          <w:i w:val="false"/>
          <w:color w:val="000000"/>
          <w:sz w:val="28"/>
        </w:rPr>
        <w:t>
      Комиссия мүшелері: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(қолдары) (тегі, аты, әкесінің аты)</w:t>
      </w:r>
    </w:p>
    <w:p>
      <w:pPr>
        <w:spacing w:after="0"/>
        <w:ind w:left="0"/>
        <w:jc w:val="both"/>
      </w:pPr>
      <w:r>
        <w:rPr>
          <w:rFonts w:ascii="Times New Roman"/>
          <w:b w:val="false"/>
          <w:i w:val="false"/>
          <w:color w:val="000000"/>
          <w:sz w:val="28"/>
        </w:rPr>
        <w:t>
      Қорытынды қоса берілген құжаттармен ___ данада</w:t>
      </w:r>
    </w:p>
    <w:p>
      <w:pPr>
        <w:spacing w:after="0"/>
        <w:ind w:left="0"/>
        <w:jc w:val="both"/>
      </w:pPr>
      <w:r>
        <w:rPr>
          <w:rFonts w:ascii="Times New Roman"/>
          <w:b w:val="false"/>
          <w:i w:val="false"/>
          <w:color w:val="000000"/>
          <w:sz w:val="28"/>
        </w:rPr>
        <w:t>
      20__ ж. "___" ___________ қабылданды</w:t>
      </w:r>
    </w:p>
    <w:p>
      <w:pPr>
        <w:spacing w:after="0"/>
        <w:ind w:left="0"/>
        <w:jc w:val="both"/>
      </w:pPr>
      <w:r>
        <w:rPr>
          <w:rFonts w:ascii="Times New Roman"/>
          <w:b w:val="false"/>
          <w:i w:val="false"/>
          <w:color w:val="000000"/>
          <w:sz w:val="28"/>
        </w:rPr>
        <w:t>
      Құжаттарды қабылдаған ауыл, ауылдық округ әкімінің немесе уәкілетті орган қызметкерінің тегі, аты, әкесінің аты, лауазымы, қолы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