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b4bf" w14:textId="4a5b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қаңтардағы № 276 "2019-2021 жылдарға арналған "Дөң"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31 шілдедегі № 352 шешімі. Ақтөбе облысының Әділет департаментінде 2019 жылғы 5 тамызда № 6322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қаңтардағы № 276 "2019-2021 жылдарға арналған "Дөң" ауылдық округ бюджетін бекіту туралы" (нормативтік құқықтық актілерді мемлекеттік тіркеу тізілімінде № 3-12-198 тіркелген, 2019 жылғы 18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"26 860,0" сандары "34 715,0"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"20 194,0" сандары "28 049,0"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"29 299,0" сандары "37 154,0" сандарымен ауыстырылсын;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"Дөң"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(дефицит)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(процентті пайдалану) қаржыландыру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