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02ea" w14:textId="7c10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қаңтардағы № 277 "2019-2021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31 шілдедегі № 353 шешімі. Ақтөбе облысының Әділет департаментінде 2019 жылғы 6 тамызда № 6331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қаңтардағы № 277 "2019-2021 жылдарға арналған Көктау ауылдық округінің бюджетін бекіту туралы" (нормативтік құқықтық актілерді мемлекеттік тіркеу тізілімінде № 3-12-199 тіркелген, 2019 жылғы 18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"34 531,0" сандары "42 531,0"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"30 888,0" сандары "38 888,0"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"35 564,0" сандары "43 564,0"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31 шілдедегі № 353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277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