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e9ad" w14:textId="f11e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2019 жылғы 4 қаңтардағы № 275 "2019-2021 жылдарға арналған Ақжар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31 шілдедегі № 351 шешімі. Ақтөбе облысының Әділет департаментінде 2019 жылғы 7 тамызда № 6332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2019 жылғы 4 қаңтардағы № 275 "2019-2021 жылдарға арналған Ақжар ауылдық округ бюджетін бекіту туралы" (нормативтік құқықтық актілерді мемлекеттік тіркеу тізілімінде № 3-12-197 тіркелген, 2019 жылғы 17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"42 486,0" сандары "58 051,0"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"39 346,0" сандары "54 911,0"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"43 937,0" сандары "59 502,0"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</w:t>
      </w:r>
      <w:r>
        <w:rPr>
          <w:rFonts w:ascii="Times New Roman"/>
          <w:b w:val="false"/>
          <w:i w:val="false"/>
          <w:color w:val="000000"/>
          <w:sz w:val="28"/>
        </w:rPr>
        <w:t>а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049"/>
        <w:gridCol w:w="1209"/>
        <w:gridCol w:w="1209"/>
        <w:gridCol w:w="5407"/>
        <w:gridCol w:w="2536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