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190e" w14:textId="23d1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2019 жылғы 4 қаңтардағы № 276 "2019-2021 жылдарға арналған "Дөң"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2019 жылғы 15 қазандағы № 371 шешімі. Ақтөбе облысының Әділет департаментінде 2019 жылғы 21 қазанда № 6419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2019 жылғы 4 қаңтардағы № 276 "2019-2021 жылдарға арналған "Дөң" ауылдық округ бюджетін бекіту туралы" (Нормативтік құқықтық актілерді мемлекеттік тіркеу тізілімінде № 3-12-198 тіркелген, 2019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"34 715,0" сандары "40 659,0"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"28 049,0" сандары "33 993,0"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"37 154,0" сандары "43 098,0"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Дөң ауылындағы автомобиль жолдарын күрделі және орташа жөндеу үшін 3 500,0 мың тенге.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Хромтау аудандық мәслихатының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Избастин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"Дөң"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жолдарынкүрделі және орташа жөндеу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(дефицит)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(процентті пайдалану) қаржыландыру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