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2ef5" w14:textId="86e2e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2019 жылғы 4 қаңтарындағы № 274 "2019-2021 жылдарға арналған Хромтау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2019 жылғы 15 қазандағы № 369 шешімі. Ақтөбе облысының Әділет департаментінде 2019 жылғы 21 қазанда № 6421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2019 жылғы 4 қаңтарындағы № 274 "2019-2021 жылдарға арналған Хромтау қаласының бюджетін бекіту туралы" (Нормативтік құқықтық актілерді мемлекеттік тіркеу тізілімінде № 3-12-196 тіркелген, 2019 жылғы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"709 710,6" сандары "756 710,6"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"609 710,6" сандары "656 710,6"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"724 074,6" сандары "771 074,6" сандарымен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Хромтау аудандық мәслихатының интернет-ресурсында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Избастин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15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Хромтау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289"/>
        <w:gridCol w:w="1484"/>
        <w:gridCol w:w="1485"/>
        <w:gridCol w:w="3446"/>
        <w:gridCol w:w="350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756 710,6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41 700,0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41 700,0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58 000,0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3 967,0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50 583,0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656 710,6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656 710,6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 трансферттер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656 710,6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771 074,6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32 196,0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32 196,0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32 196,0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32 196,0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430 933,0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430 933,0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430 933,0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430 933,0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15 243,0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15 243,0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15 243,0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15 243,0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270 702,6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270 702,6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270 702,6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39 000,0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мекендердіңсанитариясын қамтамасызету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19 488,0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212 214,6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- 14 364,0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(профициттіпайдалану) қаржыландыру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14 364,0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14 364,0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14 364,0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14 364,0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